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D7" w:rsidRPr="002D1B09" w:rsidRDefault="003C1D95" w:rsidP="000C6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3E05" w:rsidRPr="002D1B09" w:rsidRDefault="003C1D95" w:rsidP="000C6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09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="000C61D7" w:rsidRPr="002D1B09">
        <w:rPr>
          <w:rFonts w:ascii="Times New Roman" w:hAnsi="Times New Roman" w:cs="Times New Roman"/>
          <w:b/>
          <w:sz w:val="24"/>
          <w:szCs w:val="24"/>
        </w:rPr>
        <w:t xml:space="preserve"> имущественного комплекса №</w:t>
      </w:r>
    </w:p>
    <w:p w:rsidR="003C1D95" w:rsidRDefault="003C1D95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</w:p>
    <w:p w:rsidR="000C61D7" w:rsidRDefault="000C61D7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</w:p>
    <w:p w:rsidR="000C61D7" w:rsidRPr="003C1D95" w:rsidRDefault="000C61D7" w:rsidP="003C1D95">
      <w:pPr>
        <w:pStyle w:val="210"/>
        <w:shd w:val="clear" w:color="auto" w:fill="auto"/>
        <w:spacing w:after="269" w:line="221" w:lineRule="exact"/>
        <w:ind w:left="-284" w:firstLine="284"/>
        <w:jc w:val="both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г. Орск                                                                                                                       </w:t>
      </w:r>
      <w:proofErr w:type="gramStart"/>
      <w:r>
        <w:rPr>
          <w:rStyle w:val="2"/>
          <w:color w:val="000000"/>
          <w:sz w:val="22"/>
          <w:szCs w:val="22"/>
        </w:rPr>
        <w:t xml:space="preserve">   «</w:t>
      </w:r>
      <w:proofErr w:type="gramEnd"/>
      <w:r>
        <w:rPr>
          <w:rStyle w:val="2"/>
          <w:color w:val="000000"/>
          <w:sz w:val="22"/>
          <w:szCs w:val="22"/>
        </w:rPr>
        <w:t>____»_________2021г.</w:t>
      </w:r>
    </w:p>
    <w:p w:rsidR="000C61D7" w:rsidRDefault="003C1D95" w:rsidP="002D1B09">
      <w:pPr>
        <w:pStyle w:val="210"/>
        <w:shd w:val="clear" w:color="auto" w:fill="auto"/>
        <w:spacing w:after="0" w:line="240" w:lineRule="auto"/>
        <w:ind w:firstLine="708"/>
        <w:jc w:val="both"/>
        <w:rPr>
          <w:rStyle w:val="2"/>
          <w:color w:val="000000"/>
          <w:sz w:val="24"/>
          <w:szCs w:val="24"/>
        </w:rPr>
      </w:pPr>
      <w:r w:rsidRPr="003C1D95">
        <w:rPr>
          <w:rStyle w:val="2"/>
          <w:b/>
          <w:color w:val="000000"/>
          <w:sz w:val="24"/>
          <w:szCs w:val="24"/>
        </w:rPr>
        <w:t>Акционерное общество «Машиностроительный концерн ОРМЕТО-ЮУМЗ» (сокращенное наименование - АО «МК ОРМЕТО-ЮУМЗ»)</w:t>
      </w:r>
      <w:r w:rsidRPr="003C1D95">
        <w:rPr>
          <w:rStyle w:val="2"/>
          <w:color w:val="000000"/>
          <w:sz w:val="24"/>
          <w:szCs w:val="24"/>
        </w:rPr>
        <w:t xml:space="preserve">, именуемое в дальнейшем Арендодатель, в лице Конкурсного управляющего Ковалева Игоря Владимировича, действующего на основании Решения Арбитражного суда Оренбургской области от 14.05.2019 по делу </w:t>
      </w:r>
      <w:r>
        <w:rPr>
          <w:rStyle w:val="2"/>
          <w:color w:val="000000"/>
          <w:sz w:val="24"/>
          <w:szCs w:val="24"/>
        </w:rPr>
        <w:t>№А47-12984/201</w:t>
      </w:r>
      <w:r w:rsidRPr="003C1D95">
        <w:rPr>
          <w:rStyle w:val="2"/>
          <w:color w:val="000000"/>
          <w:sz w:val="24"/>
          <w:szCs w:val="24"/>
        </w:rPr>
        <w:t>8,</w:t>
      </w:r>
      <w:r>
        <w:rPr>
          <w:rStyle w:val="2"/>
          <w:color w:val="000000"/>
          <w:sz w:val="24"/>
          <w:szCs w:val="24"/>
        </w:rPr>
        <w:t xml:space="preserve"> с одной стороны</w:t>
      </w:r>
      <w:r w:rsidRPr="003C1D95">
        <w:rPr>
          <w:rStyle w:val="2"/>
          <w:color w:val="000000"/>
          <w:sz w:val="24"/>
          <w:szCs w:val="24"/>
        </w:rPr>
        <w:t xml:space="preserve"> и</w:t>
      </w:r>
    </w:p>
    <w:p w:rsidR="003C1D95" w:rsidRDefault="003C1D95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  <w:r w:rsidRPr="003C1D95">
        <w:rPr>
          <w:rStyle w:val="2"/>
          <w:color w:val="000000"/>
          <w:sz w:val="24"/>
          <w:szCs w:val="24"/>
        </w:rPr>
        <w:t xml:space="preserve"> </w:t>
      </w:r>
      <w:r w:rsidR="00CD7790">
        <w:rPr>
          <w:rStyle w:val="2"/>
          <w:b/>
          <w:color w:val="000000"/>
          <w:sz w:val="24"/>
          <w:szCs w:val="24"/>
        </w:rPr>
        <w:t>_________________________________________________</w:t>
      </w:r>
      <w:r w:rsidRPr="003C1D95">
        <w:rPr>
          <w:rStyle w:val="2"/>
          <w:color w:val="000000"/>
          <w:sz w:val="24"/>
          <w:szCs w:val="24"/>
        </w:rPr>
        <w:t xml:space="preserve">, именуемое в дальнейшем Арендатор, в лице </w:t>
      </w:r>
      <w:r>
        <w:rPr>
          <w:rStyle w:val="2"/>
          <w:color w:val="000000"/>
          <w:sz w:val="24"/>
          <w:szCs w:val="24"/>
        </w:rPr>
        <w:t>___________________</w:t>
      </w:r>
      <w:r w:rsidRPr="003C1D95">
        <w:rPr>
          <w:rStyle w:val="2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</w:t>
      </w:r>
      <w:r>
        <w:rPr>
          <w:rStyle w:val="2"/>
          <w:color w:val="000000"/>
        </w:rPr>
        <w:t>.</w:t>
      </w:r>
    </w:p>
    <w:p w:rsidR="002D1B09" w:rsidRDefault="002D1B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</w:rPr>
      </w:pPr>
    </w:p>
    <w:p w:rsidR="003C1D95" w:rsidRDefault="003C1D95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C61D7">
        <w:rPr>
          <w:b/>
          <w:sz w:val="24"/>
          <w:szCs w:val="24"/>
        </w:rPr>
        <w:t>1. Предмет договора</w:t>
      </w:r>
    </w:p>
    <w:p w:rsidR="002D1B09" w:rsidRPr="000C61D7" w:rsidRDefault="002D1B09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362E6" w:rsidRPr="001D6374" w:rsidRDefault="00A362E6" w:rsidP="002D1B09">
      <w:pPr>
        <w:pStyle w:val="20"/>
        <w:shd w:val="clear" w:color="auto" w:fill="auto"/>
        <w:tabs>
          <w:tab w:val="left" w:pos="835"/>
        </w:tabs>
        <w:spacing w:line="240" w:lineRule="auto"/>
        <w:jc w:val="both"/>
        <w:rPr>
          <w:sz w:val="24"/>
          <w:szCs w:val="24"/>
        </w:rPr>
      </w:pPr>
      <w:r w:rsidRPr="00B267A4">
        <w:rPr>
          <w:rStyle w:val="2"/>
          <w:color w:val="000000"/>
          <w:sz w:val="24"/>
          <w:szCs w:val="24"/>
        </w:rPr>
        <w:t>1.1.</w:t>
      </w:r>
      <w:r>
        <w:rPr>
          <w:rStyle w:val="2"/>
          <w:color w:val="000000"/>
        </w:rPr>
        <w:t xml:space="preserve"> </w:t>
      </w:r>
      <w:r w:rsidRPr="001D6374">
        <w:rPr>
          <w:rStyle w:val="2"/>
          <w:color w:val="000000"/>
          <w:sz w:val="24"/>
          <w:szCs w:val="24"/>
        </w:rPr>
        <w:t>Арендодатель передает, а Арендатор принимает во временное владение и пользование</w:t>
      </w:r>
      <w:r w:rsidR="008743BD">
        <w:rPr>
          <w:rStyle w:val="2"/>
          <w:color w:val="000000"/>
          <w:sz w:val="24"/>
          <w:szCs w:val="24"/>
        </w:rPr>
        <w:t xml:space="preserve"> </w:t>
      </w:r>
      <w:r w:rsidR="00C1219A">
        <w:rPr>
          <w:rStyle w:val="2"/>
          <w:color w:val="000000"/>
          <w:sz w:val="24"/>
          <w:szCs w:val="24"/>
        </w:rPr>
        <w:t>имущественный комплекс,</w:t>
      </w:r>
      <w:r w:rsidR="008743BD">
        <w:rPr>
          <w:rStyle w:val="2"/>
          <w:color w:val="000000"/>
          <w:sz w:val="24"/>
          <w:szCs w:val="24"/>
        </w:rPr>
        <w:t xml:space="preserve"> в том числе</w:t>
      </w:r>
      <w:r w:rsidRPr="001D6374">
        <w:rPr>
          <w:rStyle w:val="2"/>
          <w:color w:val="000000"/>
          <w:sz w:val="24"/>
          <w:szCs w:val="24"/>
        </w:rPr>
        <w:t>:</w:t>
      </w:r>
    </w:p>
    <w:p w:rsidR="00A362E6" w:rsidRPr="001D6374" w:rsidRDefault="00B267A4" w:rsidP="002D1B09">
      <w:pPr>
        <w:pStyle w:val="20"/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>-</w:t>
      </w:r>
      <w:r w:rsidR="00A362E6" w:rsidRPr="001D6374">
        <w:rPr>
          <w:rStyle w:val="2"/>
          <w:color w:val="000000"/>
          <w:sz w:val="24"/>
          <w:szCs w:val="24"/>
        </w:rPr>
        <w:t>недвижимое имущество, расположенное по адресу: Оренбургская область, г. Орск, пр. Мира, д. 12, указанное в Приложении № 1 к Договору Аренды (далее - Недвижимое имущество);</w:t>
      </w:r>
    </w:p>
    <w:p w:rsidR="00A362E6" w:rsidRPr="001D6374" w:rsidRDefault="00B267A4" w:rsidP="002D1B09">
      <w:pPr>
        <w:pStyle w:val="20"/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="00A362E6">
        <w:rPr>
          <w:rStyle w:val="2"/>
          <w:color w:val="000000"/>
          <w:sz w:val="24"/>
          <w:szCs w:val="24"/>
        </w:rPr>
        <w:t xml:space="preserve">- </w:t>
      </w:r>
      <w:r w:rsidR="00A362E6" w:rsidRPr="001D6374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пользование, указанное в Приложении № 2 к Договору Аренды (далее - Движимое имущество).</w:t>
      </w:r>
    </w:p>
    <w:p w:rsidR="00B267A4" w:rsidRPr="000C61D7" w:rsidRDefault="008743BD" w:rsidP="0064189C">
      <w:pPr>
        <w:pStyle w:val="210"/>
        <w:shd w:val="clear" w:color="auto" w:fill="auto"/>
        <w:spacing w:after="0" w:line="240" w:lineRule="auto"/>
        <w:ind w:firstLine="708"/>
        <w:jc w:val="left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в совокупности, именуемое </w:t>
      </w:r>
      <w:r w:rsidR="00A362E6" w:rsidRPr="00A362E6">
        <w:rPr>
          <w:rStyle w:val="2"/>
          <w:color w:val="000000"/>
          <w:sz w:val="24"/>
          <w:szCs w:val="24"/>
        </w:rPr>
        <w:t xml:space="preserve">далее— Имущество. </w:t>
      </w:r>
    </w:p>
    <w:p w:rsidR="00B267A4" w:rsidRPr="000C61D7" w:rsidRDefault="00A362E6" w:rsidP="002D1B09">
      <w:pPr>
        <w:pStyle w:val="210"/>
        <w:shd w:val="clear" w:color="auto" w:fill="auto"/>
        <w:tabs>
          <w:tab w:val="left" w:pos="139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A362E6">
        <w:rPr>
          <w:rStyle w:val="2"/>
          <w:color w:val="000000"/>
          <w:sz w:val="24"/>
          <w:szCs w:val="24"/>
        </w:rPr>
        <w:t>1.2. Имущество передается в аренду для организации производственной деятельности Арендатора.</w:t>
      </w:r>
      <w:r>
        <w:rPr>
          <w:sz w:val="24"/>
          <w:szCs w:val="24"/>
        </w:rPr>
        <w:t xml:space="preserve"> </w:t>
      </w:r>
      <w:r w:rsidRPr="00A362E6">
        <w:rPr>
          <w:rStyle w:val="2"/>
          <w:color w:val="000000"/>
          <w:sz w:val="24"/>
          <w:szCs w:val="24"/>
        </w:rPr>
        <w:t>Не допускается использование Имущества для складирования (хранения, размещения) взрывчатых,</w:t>
      </w:r>
      <w:r w:rsidR="00B267A4">
        <w:rPr>
          <w:sz w:val="24"/>
          <w:szCs w:val="24"/>
        </w:rPr>
        <w:t xml:space="preserve"> </w:t>
      </w:r>
      <w:r w:rsidRPr="00A362E6">
        <w:rPr>
          <w:rStyle w:val="2"/>
          <w:color w:val="000000"/>
          <w:sz w:val="24"/>
          <w:szCs w:val="24"/>
        </w:rPr>
        <w:t>огнеопасных, ядовиты</w:t>
      </w:r>
      <w:r w:rsidR="00B267A4">
        <w:rPr>
          <w:rStyle w:val="2"/>
          <w:color w:val="000000"/>
          <w:sz w:val="24"/>
          <w:szCs w:val="24"/>
        </w:rPr>
        <w:t xml:space="preserve">х, летучих предметов (веществ), </w:t>
      </w:r>
      <w:r w:rsidRPr="00A362E6">
        <w:rPr>
          <w:rStyle w:val="2"/>
          <w:color w:val="000000"/>
          <w:sz w:val="24"/>
          <w:szCs w:val="24"/>
        </w:rPr>
        <w:t>предметов, запрещенных в гражданском обороте, биологических существ.</w:t>
      </w:r>
    </w:p>
    <w:p w:rsidR="00A362E6" w:rsidRPr="00A362E6" w:rsidRDefault="00B267A4" w:rsidP="002D1B09">
      <w:pPr>
        <w:pStyle w:val="210"/>
        <w:shd w:val="clear" w:color="auto" w:fill="auto"/>
        <w:tabs>
          <w:tab w:val="left" w:pos="13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1.3. </w:t>
      </w:r>
      <w:r w:rsidR="00A362E6" w:rsidRPr="00A362E6">
        <w:rPr>
          <w:rStyle w:val="2"/>
          <w:color w:val="000000"/>
          <w:sz w:val="24"/>
          <w:szCs w:val="24"/>
        </w:rPr>
        <w:t xml:space="preserve">Передача Имущества Арендатору оформляется Актом приема-передачи, в котором указываются реквизиты Имущества, а также иная информация, характеризующая Имущество </w:t>
      </w:r>
      <w:r>
        <w:rPr>
          <w:rStyle w:val="2"/>
          <w:color w:val="000000"/>
          <w:sz w:val="24"/>
          <w:szCs w:val="24"/>
        </w:rPr>
        <w:t>на момент</w:t>
      </w:r>
      <w:r w:rsidR="00A362E6" w:rsidRPr="00A362E6">
        <w:rPr>
          <w:rStyle w:val="2"/>
          <w:color w:val="000000"/>
          <w:sz w:val="24"/>
          <w:szCs w:val="24"/>
        </w:rPr>
        <w:t xml:space="preserve"> его сдачи в аренду. Акт приема-передачи составляется в двух экземплярах и подписывается уполном</w:t>
      </w:r>
      <w:r w:rsidR="0064189C">
        <w:rPr>
          <w:rStyle w:val="2"/>
          <w:color w:val="000000"/>
          <w:sz w:val="24"/>
          <w:szCs w:val="24"/>
        </w:rPr>
        <w:t>оченными представителями Сторон.</w:t>
      </w:r>
      <w:r w:rsidR="00A362E6" w:rsidRPr="00A362E6">
        <w:rPr>
          <w:rStyle w:val="2"/>
          <w:color w:val="000000"/>
          <w:sz w:val="24"/>
          <w:szCs w:val="24"/>
        </w:rPr>
        <w:t xml:space="preserve"> Акт приема-передачи является Приложением </w:t>
      </w:r>
      <w:r>
        <w:rPr>
          <w:rStyle w:val="2"/>
          <w:color w:val="000000"/>
          <w:sz w:val="24"/>
          <w:szCs w:val="24"/>
        </w:rPr>
        <w:t>№3</w:t>
      </w:r>
      <w:r w:rsidR="00A362E6" w:rsidRPr="00A362E6">
        <w:rPr>
          <w:rStyle w:val="2"/>
          <w:color w:val="000000"/>
          <w:sz w:val="24"/>
          <w:szCs w:val="24"/>
        </w:rPr>
        <w:t xml:space="preserve"> к Договору и является его неотъемлемой частью.</w:t>
      </w:r>
    </w:p>
    <w:p w:rsidR="00B267A4" w:rsidRPr="000C61D7" w:rsidRDefault="00A362E6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A362E6">
        <w:rPr>
          <w:rStyle w:val="2"/>
          <w:color w:val="000000"/>
          <w:sz w:val="24"/>
          <w:szCs w:val="24"/>
        </w:rPr>
        <w:t>Арендатор подтверждает факт ознакомления с правилами эксплуатации и техники безопасности при эксп</w:t>
      </w:r>
      <w:r w:rsidR="00B267A4">
        <w:rPr>
          <w:rStyle w:val="2"/>
          <w:color w:val="000000"/>
          <w:sz w:val="24"/>
          <w:szCs w:val="24"/>
        </w:rPr>
        <w:t xml:space="preserve">луатации передаваемого в аренду </w:t>
      </w:r>
      <w:r w:rsidR="00B267A4" w:rsidRPr="00A362E6">
        <w:rPr>
          <w:rStyle w:val="2"/>
          <w:color w:val="000000"/>
          <w:sz w:val="24"/>
          <w:szCs w:val="24"/>
        </w:rPr>
        <w:t>Имущества</w:t>
      </w:r>
      <w:r w:rsidRPr="00A362E6">
        <w:rPr>
          <w:rStyle w:val="2"/>
          <w:color w:val="000000"/>
          <w:sz w:val="24"/>
          <w:szCs w:val="24"/>
        </w:rPr>
        <w:t xml:space="preserve">, с правилами пожарной безопасности, путем подписания Инструкции о мерах пожарной безопасности на объектах Недвижимого имущества Арендодателя </w:t>
      </w:r>
      <w:r w:rsidR="0064189C">
        <w:rPr>
          <w:rStyle w:val="2"/>
          <w:color w:val="000000"/>
          <w:sz w:val="24"/>
          <w:szCs w:val="24"/>
        </w:rPr>
        <w:t>(</w:t>
      </w:r>
      <w:r w:rsidRPr="00A362E6">
        <w:rPr>
          <w:rStyle w:val="2"/>
          <w:color w:val="000000"/>
          <w:sz w:val="24"/>
          <w:szCs w:val="24"/>
        </w:rPr>
        <w:t xml:space="preserve">Приложение № </w:t>
      </w:r>
      <w:r w:rsidR="00B267A4">
        <w:rPr>
          <w:rStyle w:val="2"/>
          <w:color w:val="000000"/>
          <w:sz w:val="24"/>
          <w:szCs w:val="24"/>
        </w:rPr>
        <w:t>4</w:t>
      </w:r>
      <w:r w:rsidRPr="00A362E6">
        <w:rPr>
          <w:rStyle w:val="2"/>
          <w:color w:val="000000"/>
          <w:sz w:val="24"/>
          <w:szCs w:val="24"/>
        </w:rPr>
        <w:t xml:space="preserve"> к настоящему Договор</w:t>
      </w:r>
      <w:r w:rsidR="00B267A4">
        <w:rPr>
          <w:rStyle w:val="2"/>
          <w:color w:val="000000"/>
          <w:sz w:val="24"/>
          <w:szCs w:val="24"/>
        </w:rPr>
        <w:t>у</w:t>
      </w:r>
      <w:r w:rsidRPr="00A362E6">
        <w:rPr>
          <w:rStyle w:val="2"/>
          <w:color w:val="000000"/>
          <w:sz w:val="24"/>
          <w:szCs w:val="24"/>
        </w:rPr>
        <w:t>.</w:t>
      </w:r>
      <w:r w:rsidR="0064189C">
        <w:rPr>
          <w:rStyle w:val="2"/>
          <w:color w:val="000000"/>
          <w:sz w:val="24"/>
          <w:szCs w:val="24"/>
        </w:rPr>
        <w:t>)</w:t>
      </w:r>
    </w:p>
    <w:p w:rsidR="00BB3201" w:rsidRPr="000C61D7" w:rsidRDefault="00B267A4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1.4. </w:t>
      </w:r>
      <w:r w:rsidR="00A362E6" w:rsidRPr="00A362E6">
        <w:rPr>
          <w:rStyle w:val="2"/>
          <w:color w:val="000000"/>
          <w:sz w:val="24"/>
          <w:szCs w:val="24"/>
        </w:rPr>
        <w:t xml:space="preserve">Подписание </w:t>
      </w:r>
      <w:r w:rsidR="008743BD">
        <w:rPr>
          <w:rStyle w:val="2"/>
          <w:color w:val="000000"/>
          <w:sz w:val="24"/>
          <w:szCs w:val="24"/>
        </w:rPr>
        <w:t xml:space="preserve">Арендатором </w:t>
      </w:r>
      <w:r w:rsidRPr="00A362E6">
        <w:rPr>
          <w:rStyle w:val="2"/>
          <w:color w:val="000000"/>
          <w:sz w:val="24"/>
          <w:szCs w:val="24"/>
        </w:rPr>
        <w:t>Акта</w:t>
      </w:r>
      <w:r w:rsidR="00A362E6" w:rsidRPr="00A362E6">
        <w:rPr>
          <w:rStyle w:val="2"/>
          <w:color w:val="000000"/>
          <w:sz w:val="24"/>
          <w:szCs w:val="24"/>
        </w:rPr>
        <w:t xml:space="preserve"> приема-п</w:t>
      </w:r>
      <w:r>
        <w:rPr>
          <w:rStyle w:val="2"/>
          <w:color w:val="000000"/>
          <w:sz w:val="24"/>
          <w:szCs w:val="24"/>
        </w:rPr>
        <w:t xml:space="preserve">ередачи Имущества подтверждает </w:t>
      </w:r>
      <w:r w:rsidR="00A362E6" w:rsidRPr="00A362E6">
        <w:rPr>
          <w:rStyle w:val="2"/>
          <w:color w:val="000000"/>
          <w:sz w:val="24"/>
          <w:szCs w:val="24"/>
        </w:rPr>
        <w:t>получение Арендатором Имущества во временное владение и пользование, и его пригодность для использования в соотв</w:t>
      </w:r>
      <w:r w:rsidR="00BB3201">
        <w:rPr>
          <w:rStyle w:val="2"/>
          <w:color w:val="000000"/>
          <w:sz w:val="24"/>
          <w:szCs w:val="24"/>
        </w:rPr>
        <w:t>етствии с пунктом 1.2. Договора.</w:t>
      </w:r>
    </w:p>
    <w:p w:rsidR="00F1506A" w:rsidRPr="00FC4649" w:rsidRDefault="00B267A4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1.5.  </w:t>
      </w:r>
      <w:r w:rsidR="00A362E6" w:rsidRPr="00A362E6">
        <w:rPr>
          <w:rStyle w:val="2"/>
          <w:color w:val="000000"/>
          <w:sz w:val="24"/>
          <w:szCs w:val="24"/>
        </w:rPr>
        <w:t>Имущество принадлежит Аренд</w:t>
      </w:r>
      <w:r w:rsidR="00FC4649">
        <w:rPr>
          <w:rStyle w:val="2"/>
          <w:color w:val="000000"/>
          <w:sz w:val="24"/>
          <w:szCs w:val="24"/>
        </w:rPr>
        <w:t>одателю на праве</w:t>
      </w:r>
      <w:r w:rsidR="00C1219A">
        <w:rPr>
          <w:rStyle w:val="2"/>
          <w:color w:val="000000"/>
          <w:sz w:val="24"/>
          <w:szCs w:val="24"/>
        </w:rPr>
        <w:t xml:space="preserve"> собственности. Часть имущества, указанного</w:t>
      </w:r>
      <w:r w:rsidR="00FC4649" w:rsidRPr="001D6374">
        <w:rPr>
          <w:rStyle w:val="2"/>
          <w:color w:val="000000"/>
          <w:sz w:val="24"/>
          <w:szCs w:val="24"/>
        </w:rPr>
        <w:t xml:space="preserve"> в Приложени</w:t>
      </w:r>
      <w:r w:rsidR="00EC183B">
        <w:rPr>
          <w:rStyle w:val="2"/>
          <w:color w:val="000000"/>
          <w:sz w:val="24"/>
          <w:szCs w:val="24"/>
        </w:rPr>
        <w:t>и</w:t>
      </w:r>
      <w:r w:rsidR="00FC4649" w:rsidRPr="001D6374">
        <w:rPr>
          <w:rStyle w:val="2"/>
          <w:color w:val="000000"/>
          <w:sz w:val="24"/>
          <w:szCs w:val="24"/>
        </w:rPr>
        <w:t xml:space="preserve"> № 1 </w:t>
      </w:r>
      <w:r w:rsidR="00EC183B">
        <w:rPr>
          <w:rStyle w:val="2"/>
          <w:color w:val="000000"/>
          <w:sz w:val="24"/>
          <w:szCs w:val="24"/>
        </w:rPr>
        <w:t xml:space="preserve">и Приложении №2 </w:t>
      </w:r>
      <w:r w:rsidR="00FC4649" w:rsidRPr="001D6374">
        <w:rPr>
          <w:rStyle w:val="2"/>
          <w:color w:val="000000"/>
          <w:sz w:val="24"/>
          <w:szCs w:val="24"/>
        </w:rPr>
        <w:t>к Договору Аренды</w:t>
      </w:r>
      <w:r w:rsidR="00C1219A">
        <w:rPr>
          <w:rStyle w:val="2"/>
          <w:color w:val="000000"/>
          <w:sz w:val="24"/>
          <w:szCs w:val="24"/>
        </w:rPr>
        <w:t>,</w:t>
      </w:r>
      <w:r w:rsidR="00FC4649" w:rsidRPr="00FC4649">
        <w:rPr>
          <w:rStyle w:val="2"/>
          <w:color w:val="000000"/>
          <w:sz w:val="24"/>
          <w:szCs w:val="24"/>
        </w:rPr>
        <w:t xml:space="preserve"> </w:t>
      </w:r>
      <w:r w:rsidR="00FC4649">
        <w:rPr>
          <w:rStyle w:val="2"/>
          <w:color w:val="000000"/>
          <w:sz w:val="24"/>
          <w:szCs w:val="24"/>
        </w:rPr>
        <w:t>находится в залоге. Имущество передается в аренду с согла</w:t>
      </w:r>
      <w:r w:rsidR="00C1219A">
        <w:rPr>
          <w:rStyle w:val="2"/>
          <w:color w:val="000000"/>
          <w:sz w:val="24"/>
          <w:szCs w:val="24"/>
        </w:rPr>
        <w:t>сия комитета кредиторов Арендодателя и залогодержателей, которые в</w:t>
      </w:r>
      <w:r w:rsidR="00FC4649">
        <w:rPr>
          <w:rStyle w:val="2"/>
          <w:color w:val="000000"/>
          <w:sz w:val="24"/>
          <w:szCs w:val="24"/>
        </w:rPr>
        <w:t>праве запрещать эксплуатаци</w:t>
      </w:r>
      <w:r w:rsidR="00C1219A">
        <w:rPr>
          <w:rStyle w:val="2"/>
          <w:color w:val="000000"/>
          <w:sz w:val="24"/>
          <w:szCs w:val="24"/>
        </w:rPr>
        <w:t>ю залога полностью или частично согласно п 3.3.4 Договора.</w:t>
      </w:r>
    </w:p>
    <w:p w:rsidR="00FC67D0" w:rsidRDefault="00FC67D0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F1506A" w:rsidRPr="000C61D7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2. Гарантии Сторон</w:t>
      </w:r>
    </w:p>
    <w:p w:rsidR="00F1506A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F1506A" w:rsidRDefault="00F1506A" w:rsidP="002D1B09">
      <w:pPr>
        <w:pStyle w:val="210"/>
        <w:shd w:val="clear" w:color="auto" w:fill="auto"/>
        <w:tabs>
          <w:tab w:val="left" w:pos="137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2.1.  Арендодатель гарантирует, что:</w:t>
      </w:r>
    </w:p>
    <w:p w:rsidR="00EE2D09" w:rsidRDefault="00F1506A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F1506A">
        <w:rPr>
          <w:rStyle w:val="2"/>
          <w:color w:val="000000"/>
          <w:sz w:val="24"/>
          <w:szCs w:val="24"/>
        </w:rPr>
        <w:t>- на момент подписания Договора Имущество никому не отчуждено, не является предметом судебного разбирательства, под арестом не состоит, в доверительн</w:t>
      </w:r>
      <w:r>
        <w:rPr>
          <w:rStyle w:val="2"/>
          <w:color w:val="000000"/>
          <w:sz w:val="24"/>
          <w:szCs w:val="24"/>
        </w:rPr>
        <w:t>ое</w:t>
      </w:r>
      <w:r w:rsidRPr="00F1506A">
        <w:rPr>
          <w:rStyle w:val="2"/>
          <w:color w:val="000000"/>
          <w:sz w:val="24"/>
          <w:szCs w:val="24"/>
        </w:rPr>
        <w:t xml:space="preserve"> управ</w:t>
      </w:r>
      <w:r w:rsidR="00C1219A">
        <w:rPr>
          <w:rStyle w:val="2"/>
          <w:color w:val="000000"/>
          <w:sz w:val="24"/>
          <w:szCs w:val="24"/>
        </w:rPr>
        <w:t>ление третьим лицам не передано.</w:t>
      </w:r>
      <w:r w:rsidRPr="00F1506A">
        <w:rPr>
          <w:rStyle w:val="2"/>
          <w:color w:val="000000"/>
          <w:sz w:val="24"/>
          <w:szCs w:val="24"/>
        </w:rPr>
        <w:t xml:space="preserve"> </w:t>
      </w:r>
      <w:r w:rsidR="00C1219A">
        <w:rPr>
          <w:rStyle w:val="2"/>
          <w:color w:val="000000"/>
          <w:sz w:val="24"/>
          <w:szCs w:val="24"/>
        </w:rPr>
        <w:t xml:space="preserve">Часть имущества является предметом залога, </w:t>
      </w:r>
      <w:r w:rsidRPr="00F1506A">
        <w:rPr>
          <w:rStyle w:val="2"/>
          <w:color w:val="000000"/>
          <w:sz w:val="24"/>
          <w:szCs w:val="24"/>
        </w:rPr>
        <w:t xml:space="preserve">перечень Имущества и наименование Залогодержателя указано н Приложении </w:t>
      </w:r>
      <w:r>
        <w:rPr>
          <w:rStyle w:val="2"/>
          <w:color w:val="000000"/>
          <w:sz w:val="24"/>
          <w:szCs w:val="24"/>
        </w:rPr>
        <w:t>№</w:t>
      </w:r>
      <w:r w:rsidRPr="00F1506A">
        <w:rPr>
          <w:rStyle w:val="2"/>
          <w:color w:val="000000"/>
          <w:sz w:val="24"/>
          <w:szCs w:val="24"/>
        </w:rPr>
        <w:t xml:space="preserve"> 1 и Приложении </w:t>
      </w:r>
      <w:r>
        <w:rPr>
          <w:rStyle w:val="2"/>
          <w:color w:val="000000"/>
          <w:sz w:val="24"/>
          <w:szCs w:val="24"/>
        </w:rPr>
        <w:t>№</w:t>
      </w:r>
      <w:r w:rsidR="00EE2D09">
        <w:rPr>
          <w:rStyle w:val="2"/>
          <w:color w:val="000000"/>
          <w:sz w:val="24"/>
          <w:szCs w:val="24"/>
        </w:rPr>
        <w:t xml:space="preserve"> 2 к настоящему Договору.</w:t>
      </w:r>
    </w:p>
    <w:p w:rsidR="00EE2D09" w:rsidRDefault="00EE2D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2.2. Арендатор гарантирует, что:</w:t>
      </w:r>
    </w:p>
    <w:p w:rsidR="00EE2D09" w:rsidRPr="00EE2D09" w:rsidRDefault="00EE2D09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EE2D09">
        <w:rPr>
          <w:rStyle w:val="2"/>
          <w:color w:val="000000"/>
          <w:sz w:val="24"/>
          <w:szCs w:val="24"/>
        </w:rPr>
        <w:t>лицо, подписавшее Договор со стороны Арендатора, является его законным представителем, и что Арендатор по требованию Арендодателя предоставит Арендодателю заверенную копию решения соответствующего органа управления о назначении законного представителя;</w:t>
      </w:r>
    </w:p>
    <w:p w:rsidR="00EE2D09" w:rsidRPr="006F2234" w:rsidRDefault="00EE2D09" w:rsidP="002D1B09">
      <w:pPr>
        <w:pStyle w:val="21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-  </w:t>
      </w:r>
      <w:r w:rsidRPr="00EE2D09">
        <w:rPr>
          <w:rStyle w:val="2"/>
          <w:color w:val="000000"/>
          <w:sz w:val="24"/>
          <w:szCs w:val="24"/>
        </w:rPr>
        <w:t>полномочия представителя Арендатора, подписавшего Договор, не ограничены законом, уставом или решением других органов управления Арендатора;</w:t>
      </w:r>
    </w:p>
    <w:p w:rsidR="006F2234" w:rsidRDefault="006F2234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EE2D09" w:rsidRPr="000C61D7" w:rsidRDefault="00EE2D09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3. Права и обязанности сторон</w:t>
      </w:r>
    </w:p>
    <w:p w:rsidR="00724F22" w:rsidRDefault="00724F22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EA4637" w:rsidRDefault="00EE2D09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724F22">
        <w:rPr>
          <w:rStyle w:val="2"/>
          <w:color w:val="000000"/>
          <w:sz w:val="24"/>
          <w:szCs w:val="24"/>
        </w:rPr>
        <w:t>3.1. Арендодатель имеет право:</w:t>
      </w:r>
    </w:p>
    <w:p w:rsidR="00EA4637" w:rsidRDefault="00724F22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724F22">
        <w:rPr>
          <w:rStyle w:val="2"/>
          <w:color w:val="000000"/>
          <w:sz w:val="24"/>
          <w:szCs w:val="24"/>
        </w:rPr>
        <w:t xml:space="preserve">3.1.1. </w:t>
      </w:r>
      <w:r>
        <w:rPr>
          <w:rStyle w:val="2"/>
          <w:color w:val="000000"/>
          <w:sz w:val="24"/>
          <w:szCs w:val="24"/>
        </w:rPr>
        <w:t>В</w:t>
      </w:r>
      <w:r w:rsidRPr="00724F22">
        <w:rPr>
          <w:rStyle w:val="2"/>
          <w:color w:val="000000"/>
          <w:sz w:val="24"/>
          <w:szCs w:val="24"/>
        </w:rPr>
        <w:t xml:space="preserve"> случае уклонения Арендатора от подписания Акта приема-передачи Им</w:t>
      </w:r>
      <w:r w:rsidR="00FC4649">
        <w:rPr>
          <w:rStyle w:val="2"/>
          <w:color w:val="000000"/>
          <w:sz w:val="24"/>
          <w:szCs w:val="24"/>
        </w:rPr>
        <w:t>ущества, указанного в пункте 1.3</w:t>
      </w:r>
      <w:r w:rsidRPr="00724F22">
        <w:rPr>
          <w:rStyle w:val="2"/>
          <w:color w:val="000000"/>
          <w:sz w:val="24"/>
          <w:szCs w:val="24"/>
        </w:rPr>
        <w:t>. настоящего Договора, запретить доступ Арендатора к Имуществу и от</w:t>
      </w:r>
      <w:r w:rsidR="00C90510">
        <w:rPr>
          <w:rStyle w:val="2"/>
          <w:color w:val="000000"/>
          <w:sz w:val="24"/>
          <w:szCs w:val="24"/>
        </w:rPr>
        <w:t>казаться от исполнения Договора.</w:t>
      </w:r>
    </w:p>
    <w:p w:rsidR="00A03786" w:rsidRDefault="00C1219A" w:rsidP="00A03786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A03786">
        <w:rPr>
          <w:rStyle w:val="2"/>
          <w:color w:val="000000"/>
          <w:sz w:val="24"/>
          <w:szCs w:val="24"/>
        </w:rPr>
        <w:t xml:space="preserve">3.1.2. </w:t>
      </w:r>
      <w:r w:rsidR="00A03786" w:rsidRPr="00A03786">
        <w:rPr>
          <w:rStyle w:val="2"/>
          <w:color w:val="000000"/>
          <w:sz w:val="24"/>
          <w:szCs w:val="24"/>
        </w:rPr>
        <w:t xml:space="preserve">Пользоваться отдельными помещениями для размещения </w:t>
      </w:r>
      <w:r w:rsidR="00A03786" w:rsidRPr="00A03786">
        <w:rPr>
          <w:rStyle w:val="2"/>
          <w:color w:val="000000"/>
          <w:sz w:val="24"/>
          <w:szCs w:val="24"/>
        </w:rPr>
        <w:t xml:space="preserve">сотрудников АО «МК ОРМЕТО-ЮУМЗ» </w:t>
      </w:r>
      <w:r w:rsidR="00A03786">
        <w:rPr>
          <w:rStyle w:val="2"/>
          <w:color w:val="000000"/>
          <w:sz w:val="24"/>
          <w:szCs w:val="24"/>
        </w:rPr>
        <w:t>обеспечивающих деятельность</w:t>
      </w:r>
      <w:r w:rsidR="00A03786" w:rsidRPr="00A03786">
        <w:rPr>
          <w:rStyle w:val="2"/>
          <w:color w:val="000000"/>
          <w:sz w:val="24"/>
          <w:szCs w:val="24"/>
        </w:rPr>
        <w:t xml:space="preserve"> конкурсного управляющего.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:rsidR="00EA4637" w:rsidRPr="00A03786" w:rsidRDefault="000A4743" w:rsidP="00A03786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 Арендодатель обязуется:</w:t>
      </w:r>
    </w:p>
    <w:p w:rsidR="00AC117A" w:rsidRDefault="00EA4637" w:rsidP="00A03786">
      <w:pPr>
        <w:pStyle w:val="210"/>
        <w:shd w:val="clear" w:color="auto" w:fill="auto"/>
        <w:tabs>
          <w:tab w:val="left" w:pos="145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3.2.1. П</w:t>
      </w:r>
      <w:r w:rsidRPr="00EA4637">
        <w:rPr>
          <w:rStyle w:val="2"/>
          <w:color w:val="000000"/>
          <w:sz w:val="24"/>
          <w:szCs w:val="24"/>
        </w:rPr>
        <w:t>ередать Арендатору Имущество по Акту приема-передачи Имущества не позднее 5 (Пяти) календарных дней с даты подписания сторонами настоящего Договора;</w:t>
      </w:r>
    </w:p>
    <w:p w:rsidR="00AC117A" w:rsidRPr="000C61D7" w:rsidRDefault="00EA4637" w:rsidP="00A03786">
      <w:pPr>
        <w:pStyle w:val="210"/>
        <w:shd w:val="clear" w:color="auto" w:fill="auto"/>
        <w:tabs>
          <w:tab w:val="left" w:pos="144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3.2.2. В</w:t>
      </w:r>
      <w:r w:rsidRPr="00EA4637">
        <w:rPr>
          <w:rStyle w:val="2"/>
          <w:color w:val="000000"/>
          <w:sz w:val="24"/>
          <w:szCs w:val="24"/>
        </w:rPr>
        <w:t xml:space="preserve"> случае аварии, пожара, затопления, взрыва и других подобных чрезвычайных обстоя</w:t>
      </w:r>
      <w:r w:rsidR="00C1219A">
        <w:rPr>
          <w:rStyle w:val="2"/>
          <w:color w:val="000000"/>
          <w:sz w:val="24"/>
          <w:szCs w:val="24"/>
        </w:rPr>
        <w:t xml:space="preserve">тельств, имевших воздействие на </w:t>
      </w:r>
      <w:r w:rsidRPr="00EA4637">
        <w:rPr>
          <w:rStyle w:val="2"/>
          <w:color w:val="000000"/>
          <w:sz w:val="24"/>
          <w:szCs w:val="24"/>
        </w:rPr>
        <w:t>Имущество, принимать все не</w:t>
      </w:r>
      <w:r w:rsidR="00C1219A">
        <w:rPr>
          <w:rStyle w:val="2"/>
          <w:color w:val="000000"/>
          <w:sz w:val="24"/>
          <w:szCs w:val="24"/>
        </w:rPr>
        <w:t xml:space="preserve">обходимые меры к </w:t>
      </w:r>
      <w:r>
        <w:rPr>
          <w:rStyle w:val="2"/>
          <w:color w:val="000000"/>
          <w:sz w:val="24"/>
          <w:szCs w:val="24"/>
        </w:rPr>
        <w:t xml:space="preserve">их прекращению </w:t>
      </w:r>
      <w:r w:rsidRPr="00EA4637">
        <w:rPr>
          <w:rStyle w:val="2"/>
          <w:color w:val="000000"/>
          <w:sz w:val="24"/>
          <w:szCs w:val="24"/>
        </w:rPr>
        <w:t>и устранению их последствий;</w:t>
      </w:r>
    </w:p>
    <w:p w:rsidR="00AC117A" w:rsidRDefault="00FC4649" w:rsidP="00A03786">
      <w:pPr>
        <w:pStyle w:val="210"/>
        <w:shd w:val="clear" w:color="auto" w:fill="auto"/>
        <w:tabs>
          <w:tab w:val="left" w:pos="1442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3.2.3</w:t>
      </w:r>
      <w:r w:rsidR="00AC117A">
        <w:rPr>
          <w:rStyle w:val="2"/>
          <w:color w:val="000000"/>
          <w:sz w:val="24"/>
          <w:szCs w:val="24"/>
        </w:rPr>
        <w:t>. О</w:t>
      </w:r>
      <w:r w:rsidR="00EA4637" w:rsidRPr="00EA4637">
        <w:rPr>
          <w:rStyle w:val="2"/>
          <w:color w:val="000000"/>
          <w:sz w:val="24"/>
          <w:szCs w:val="24"/>
        </w:rPr>
        <w:t>беспечить беспрепятственное использование Арендатором арендуемого Имущества на</w:t>
      </w:r>
      <w:r w:rsidR="00AC117A">
        <w:rPr>
          <w:sz w:val="24"/>
          <w:szCs w:val="24"/>
        </w:rPr>
        <w:t xml:space="preserve"> </w:t>
      </w:r>
      <w:r w:rsidR="00EA4637" w:rsidRPr="00EA4637">
        <w:rPr>
          <w:rStyle w:val="2"/>
          <w:color w:val="000000"/>
          <w:sz w:val="24"/>
          <w:szCs w:val="24"/>
        </w:rPr>
        <w:t>условиях наст</w:t>
      </w:r>
      <w:r w:rsidR="00AC117A">
        <w:rPr>
          <w:rStyle w:val="2"/>
          <w:color w:val="000000"/>
          <w:sz w:val="24"/>
          <w:szCs w:val="24"/>
        </w:rPr>
        <w:t>оящего Договора.</w:t>
      </w:r>
    </w:p>
    <w:p w:rsidR="000A4743" w:rsidRDefault="000A4743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 Арендатор имеет право:</w:t>
      </w:r>
    </w:p>
    <w:p w:rsidR="000A4743" w:rsidRPr="000C61D7" w:rsidRDefault="000A4743" w:rsidP="00A03786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3.3.1. В</w:t>
      </w:r>
      <w:r w:rsidRPr="00EA4637">
        <w:rPr>
          <w:rStyle w:val="2"/>
          <w:color w:val="000000"/>
          <w:sz w:val="24"/>
          <w:szCs w:val="24"/>
        </w:rPr>
        <w:t>месте с Арендодателем и уполномоченными им лицами подсоединять и использовать в пределах Недвижимого имущества с предварительного письменного согласия Ар</w:t>
      </w:r>
      <w:r w:rsidR="00FC4649">
        <w:rPr>
          <w:rStyle w:val="2"/>
          <w:color w:val="000000"/>
          <w:sz w:val="24"/>
          <w:szCs w:val="24"/>
        </w:rPr>
        <w:t>ендодателя в</w:t>
      </w:r>
      <w:r w:rsidRPr="00EA4637">
        <w:rPr>
          <w:rStyle w:val="2"/>
          <w:color w:val="000000"/>
          <w:sz w:val="24"/>
          <w:szCs w:val="24"/>
        </w:rPr>
        <w:t>се коммуникации и оборудование, обслуживающие Имущество</w:t>
      </w:r>
    </w:p>
    <w:p w:rsidR="000A4743" w:rsidRDefault="000A4743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2</w:t>
      </w:r>
      <w:r>
        <w:rPr>
          <w:rStyle w:val="2"/>
          <w:color w:val="000000"/>
          <w:sz w:val="24"/>
          <w:szCs w:val="24"/>
        </w:rPr>
        <w:t xml:space="preserve">.  С письменного согласия </w:t>
      </w:r>
      <w:r w:rsidRPr="00EA4637">
        <w:rPr>
          <w:rStyle w:val="2"/>
          <w:color w:val="000000"/>
          <w:sz w:val="24"/>
          <w:szCs w:val="24"/>
        </w:rPr>
        <w:t xml:space="preserve">Арендодателя </w:t>
      </w:r>
      <w:r>
        <w:rPr>
          <w:rStyle w:val="2"/>
          <w:color w:val="000000"/>
          <w:sz w:val="24"/>
          <w:szCs w:val="24"/>
        </w:rPr>
        <w:t>за</w:t>
      </w:r>
      <w:r w:rsidRPr="00EA4637">
        <w:rPr>
          <w:rStyle w:val="2"/>
          <w:color w:val="000000"/>
          <w:sz w:val="24"/>
          <w:szCs w:val="24"/>
        </w:rPr>
        <w:t xml:space="preserve"> свой сче</w:t>
      </w:r>
      <w:r>
        <w:rPr>
          <w:rStyle w:val="2"/>
          <w:color w:val="000000"/>
          <w:sz w:val="24"/>
          <w:szCs w:val="24"/>
        </w:rPr>
        <w:t>т и своими силами устанавливать или</w:t>
      </w:r>
      <w:r w:rsidRPr="00EA4637">
        <w:rPr>
          <w:rStyle w:val="2"/>
          <w:color w:val="000000"/>
          <w:sz w:val="24"/>
          <w:szCs w:val="24"/>
        </w:rPr>
        <w:t xml:space="preserve"> демонстрировать снаружи и внутри в месте, видимом снаружи, какие-либо рекламные объявления, доски для агентских сообщений, плакаты, цифры, буквы, стойки, флаги, кондиционеры, тарелки спутниковых антенн и оборудование для приема и передачи сообщений, прожекторы при условии, что их дизайн будет соответствовать установленным требованиям для такой рекламы и внешне</w:t>
      </w:r>
      <w:r w:rsidR="00FC4649">
        <w:rPr>
          <w:rStyle w:val="2"/>
          <w:color w:val="000000"/>
          <w:sz w:val="24"/>
          <w:szCs w:val="24"/>
        </w:rPr>
        <w:t>му</w:t>
      </w:r>
      <w:r w:rsidRPr="00EA4637">
        <w:rPr>
          <w:rStyle w:val="2"/>
          <w:color w:val="000000"/>
          <w:sz w:val="24"/>
          <w:szCs w:val="24"/>
        </w:rPr>
        <w:t xml:space="preserve"> облик</w:t>
      </w:r>
      <w:r w:rsidR="00FC4649">
        <w:rPr>
          <w:rStyle w:val="2"/>
          <w:color w:val="000000"/>
          <w:sz w:val="24"/>
          <w:szCs w:val="24"/>
        </w:rPr>
        <w:t>у</w:t>
      </w:r>
      <w:r w:rsidRPr="00EA4637">
        <w:rPr>
          <w:rStyle w:val="2"/>
          <w:color w:val="000000"/>
          <w:sz w:val="24"/>
          <w:szCs w:val="24"/>
        </w:rPr>
        <w:t xml:space="preserve"> Недвижимого имущества;</w:t>
      </w:r>
    </w:p>
    <w:p w:rsidR="00AC5EF7" w:rsidRDefault="000A4743" w:rsidP="002D1B09">
      <w:pPr>
        <w:pStyle w:val="210"/>
        <w:shd w:val="clear" w:color="auto" w:fill="auto"/>
        <w:tabs>
          <w:tab w:val="left" w:pos="144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3</w:t>
      </w:r>
      <w:r>
        <w:rPr>
          <w:rStyle w:val="2"/>
          <w:color w:val="000000"/>
          <w:sz w:val="24"/>
          <w:szCs w:val="24"/>
        </w:rPr>
        <w:t xml:space="preserve">. </w:t>
      </w:r>
      <w:r w:rsidR="0038159B">
        <w:rPr>
          <w:rStyle w:val="2"/>
          <w:color w:val="000000"/>
          <w:sz w:val="24"/>
          <w:szCs w:val="24"/>
        </w:rPr>
        <w:t>Н</w:t>
      </w:r>
      <w:r w:rsidRPr="00EA4637">
        <w:rPr>
          <w:rStyle w:val="2"/>
          <w:color w:val="000000"/>
          <w:sz w:val="24"/>
          <w:szCs w:val="24"/>
        </w:rPr>
        <w:t xml:space="preserve">а преимущественное </w:t>
      </w:r>
      <w:r w:rsidR="00FC4649">
        <w:rPr>
          <w:rStyle w:val="2"/>
          <w:color w:val="000000"/>
          <w:sz w:val="24"/>
          <w:szCs w:val="24"/>
        </w:rPr>
        <w:t xml:space="preserve">заключение договора аренды </w:t>
      </w:r>
      <w:r w:rsidR="00FC4649" w:rsidRPr="00EA4637">
        <w:rPr>
          <w:rStyle w:val="2"/>
          <w:color w:val="000000"/>
          <w:sz w:val="24"/>
          <w:szCs w:val="24"/>
        </w:rPr>
        <w:t>на</w:t>
      </w:r>
      <w:r w:rsidRPr="00EA4637">
        <w:rPr>
          <w:rStyle w:val="2"/>
          <w:color w:val="000000"/>
          <w:sz w:val="24"/>
          <w:szCs w:val="24"/>
        </w:rPr>
        <w:t xml:space="preserve"> новый срок при условии надлежащего исполнения им Договора и соблюдения предусмотренного Договором порядка реализации такого права.</w:t>
      </w:r>
      <w:r w:rsidR="0038159B">
        <w:rPr>
          <w:sz w:val="24"/>
          <w:szCs w:val="24"/>
        </w:rPr>
        <w:t xml:space="preserve"> </w:t>
      </w:r>
      <w:r w:rsidRPr="00EA4637">
        <w:rPr>
          <w:rStyle w:val="2"/>
          <w:color w:val="000000"/>
          <w:sz w:val="24"/>
          <w:szCs w:val="24"/>
        </w:rPr>
        <w:t>Передача Имущества</w:t>
      </w:r>
      <w:r w:rsidR="0038159B">
        <w:rPr>
          <w:rStyle w:val="2"/>
          <w:color w:val="000000"/>
          <w:sz w:val="24"/>
          <w:szCs w:val="24"/>
        </w:rPr>
        <w:t xml:space="preserve"> в аренду на </w:t>
      </w:r>
      <w:r w:rsidR="0038159B" w:rsidRPr="0038159B">
        <w:rPr>
          <w:rStyle w:val="2"/>
          <w:color w:val="000000"/>
          <w:sz w:val="24"/>
          <w:szCs w:val="24"/>
        </w:rPr>
        <w:t>новый</w:t>
      </w:r>
      <w:r w:rsidRPr="0038159B">
        <w:rPr>
          <w:rStyle w:val="2"/>
          <w:color w:val="000000"/>
          <w:sz w:val="24"/>
          <w:szCs w:val="24"/>
        </w:rPr>
        <w:t xml:space="preserve"> срок возможна </w:t>
      </w:r>
      <w:r w:rsidR="0038159B">
        <w:rPr>
          <w:rStyle w:val="2"/>
          <w:color w:val="000000"/>
          <w:sz w:val="24"/>
          <w:szCs w:val="24"/>
        </w:rPr>
        <w:t>только</w:t>
      </w:r>
      <w:r w:rsidRPr="0038159B">
        <w:rPr>
          <w:rStyle w:val="2"/>
          <w:color w:val="000000"/>
          <w:sz w:val="24"/>
          <w:szCs w:val="24"/>
        </w:rPr>
        <w:t xml:space="preserve"> при повторном получении согласия </w:t>
      </w:r>
      <w:r w:rsidR="00A03786">
        <w:rPr>
          <w:rStyle w:val="2"/>
          <w:color w:val="000000"/>
          <w:sz w:val="24"/>
          <w:szCs w:val="24"/>
        </w:rPr>
        <w:t>залогодержателей</w:t>
      </w:r>
      <w:r w:rsidR="0038159B">
        <w:rPr>
          <w:rStyle w:val="2"/>
          <w:color w:val="000000"/>
          <w:sz w:val="24"/>
          <w:szCs w:val="24"/>
        </w:rPr>
        <w:t xml:space="preserve"> и комитета кредиторов </w:t>
      </w:r>
      <w:r w:rsidR="00A03786">
        <w:rPr>
          <w:rStyle w:val="2"/>
          <w:color w:val="000000"/>
          <w:sz w:val="24"/>
          <w:szCs w:val="24"/>
        </w:rPr>
        <w:t>Арендодателя</w:t>
      </w:r>
      <w:r w:rsidRPr="0038159B">
        <w:rPr>
          <w:rStyle w:val="2"/>
          <w:color w:val="000000"/>
          <w:sz w:val="24"/>
          <w:szCs w:val="24"/>
        </w:rPr>
        <w:t>.</w:t>
      </w:r>
    </w:p>
    <w:p w:rsidR="000A4743" w:rsidRPr="000C61D7" w:rsidRDefault="00AC5EF7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3.3.</w:t>
      </w:r>
      <w:r w:rsidR="00FC4649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>. И</w:t>
      </w:r>
      <w:r w:rsidRPr="003A219A">
        <w:rPr>
          <w:rStyle w:val="2"/>
          <w:color w:val="000000"/>
          <w:sz w:val="24"/>
          <w:szCs w:val="24"/>
        </w:rPr>
        <w:t xml:space="preserve">спользовать все имущество </w:t>
      </w:r>
      <w:r>
        <w:rPr>
          <w:rStyle w:val="2"/>
          <w:color w:val="000000"/>
          <w:sz w:val="24"/>
          <w:szCs w:val="24"/>
        </w:rPr>
        <w:t>по его назначению</w:t>
      </w:r>
      <w:r w:rsidRPr="003A219A">
        <w:rPr>
          <w:rStyle w:val="2"/>
          <w:color w:val="000000"/>
          <w:sz w:val="24"/>
          <w:szCs w:val="24"/>
        </w:rPr>
        <w:t>, кроме того</w:t>
      </w:r>
      <w:r>
        <w:rPr>
          <w:rStyle w:val="2"/>
          <w:color w:val="000000"/>
          <w:sz w:val="24"/>
          <w:szCs w:val="24"/>
        </w:rPr>
        <w:t xml:space="preserve"> имущества</w:t>
      </w:r>
      <w:r w:rsidRPr="003A219A">
        <w:rPr>
          <w:rStyle w:val="2"/>
          <w:color w:val="000000"/>
          <w:sz w:val="24"/>
          <w:szCs w:val="24"/>
        </w:rPr>
        <w:t xml:space="preserve">, в отношении которого </w:t>
      </w:r>
      <w:r w:rsidR="001A1266">
        <w:rPr>
          <w:rStyle w:val="2"/>
          <w:color w:val="000000"/>
          <w:sz w:val="24"/>
          <w:szCs w:val="24"/>
        </w:rPr>
        <w:t>залоговый кредитор</w:t>
      </w:r>
      <w:r w:rsidRPr="003A219A">
        <w:rPr>
          <w:rStyle w:val="2"/>
          <w:color w:val="000000"/>
          <w:sz w:val="24"/>
          <w:szCs w:val="24"/>
        </w:rPr>
        <w:t xml:space="preserve"> устан</w:t>
      </w:r>
      <w:r>
        <w:rPr>
          <w:rStyle w:val="2"/>
          <w:color w:val="000000"/>
          <w:sz w:val="24"/>
          <w:szCs w:val="24"/>
        </w:rPr>
        <w:t>овит ограничения или запрет в эксплуатации.</w:t>
      </w:r>
      <w:r w:rsidRPr="003A219A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В</w:t>
      </w:r>
      <w:r w:rsidRPr="003A219A">
        <w:rPr>
          <w:rStyle w:val="2"/>
          <w:color w:val="000000"/>
          <w:sz w:val="24"/>
          <w:szCs w:val="24"/>
        </w:rPr>
        <w:t xml:space="preserve"> случае наличия такого ограничения</w:t>
      </w:r>
      <w:r>
        <w:rPr>
          <w:rStyle w:val="2"/>
          <w:color w:val="000000"/>
          <w:sz w:val="24"/>
          <w:szCs w:val="24"/>
        </w:rPr>
        <w:t xml:space="preserve"> или запрета</w:t>
      </w:r>
      <w:r w:rsidRPr="003A219A">
        <w:rPr>
          <w:rStyle w:val="2"/>
          <w:color w:val="000000"/>
          <w:sz w:val="24"/>
          <w:szCs w:val="24"/>
        </w:rPr>
        <w:t xml:space="preserve">, </w:t>
      </w:r>
      <w:r>
        <w:rPr>
          <w:rStyle w:val="2"/>
          <w:color w:val="000000"/>
          <w:sz w:val="24"/>
          <w:szCs w:val="24"/>
        </w:rPr>
        <w:t xml:space="preserve">Арендатор не вправе эксплуатировать это имущество, а размер </w:t>
      </w:r>
      <w:r w:rsidRPr="003A219A">
        <w:rPr>
          <w:rStyle w:val="2"/>
          <w:color w:val="000000"/>
          <w:sz w:val="24"/>
          <w:szCs w:val="24"/>
        </w:rPr>
        <w:t>аренд</w:t>
      </w:r>
      <w:r>
        <w:rPr>
          <w:rStyle w:val="2"/>
          <w:color w:val="000000"/>
          <w:sz w:val="24"/>
          <w:szCs w:val="24"/>
        </w:rPr>
        <w:t>ной</w:t>
      </w:r>
      <w:r w:rsidRPr="003A219A">
        <w:rPr>
          <w:rStyle w:val="2"/>
          <w:color w:val="000000"/>
          <w:sz w:val="24"/>
          <w:szCs w:val="24"/>
        </w:rPr>
        <w:t xml:space="preserve"> плат</w:t>
      </w:r>
      <w:r>
        <w:rPr>
          <w:rStyle w:val="2"/>
          <w:color w:val="000000"/>
          <w:sz w:val="24"/>
          <w:szCs w:val="24"/>
        </w:rPr>
        <w:t>ы</w:t>
      </w:r>
      <w:r w:rsidRPr="003A219A">
        <w:rPr>
          <w:rStyle w:val="2"/>
          <w:color w:val="000000"/>
          <w:sz w:val="24"/>
          <w:szCs w:val="24"/>
        </w:rPr>
        <w:t xml:space="preserve"> снижается пропорционально стоимости </w:t>
      </w:r>
      <w:r>
        <w:rPr>
          <w:rStyle w:val="2"/>
          <w:color w:val="000000"/>
          <w:sz w:val="24"/>
          <w:szCs w:val="24"/>
        </w:rPr>
        <w:t>этого</w:t>
      </w:r>
      <w:r w:rsidRPr="003A219A">
        <w:rPr>
          <w:rStyle w:val="2"/>
          <w:color w:val="000000"/>
          <w:sz w:val="24"/>
          <w:szCs w:val="24"/>
        </w:rPr>
        <w:t xml:space="preserve"> иму</w:t>
      </w:r>
      <w:r w:rsidR="00A03786">
        <w:rPr>
          <w:rStyle w:val="2"/>
          <w:color w:val="000000"/>
          <w:sz w:val="24"/>
          <w:szCs w:val="24"/>
        </w:rPr>
        <w:t>щества к общей стоимости всего И</w:t>
      </w:r>
      <w:r w:rsidRPr="003A219A">
        <w:rPr>
          <w:rStyle w:val="2"/>
          <w:color w:val="000000"/>
          <w:sz w:val="24"/>
          <w:szCs w:val="24"/>
        </w:rPr>
        <w:t xml:space="preserve">мущества согласно </w:t>
      </w:r>
      <w:r w:rsidR="0064189C">
        <w:rPr>
          <w:rStyle w:val="2"/>
          <w:color w:val="000000"/>
          <w:sz w:val="24"/>
          <w:szCs w:val="24"/>
        </w:rPr>
        <w:t xml:space="preserve">Отчету </w:t>
      </w:r>
      <w:r w:rsidRPr="003A219A">
        <w:rPr>
          <w:rStyle w:val="2"/>
          <w:color w:val="000000"/>
          <w:sz w:val="24"/>
          <w:szCs w:val="24"/>
        </w:rPr>
        <w:t>об оценке</w:t>
      </w:r>
      <w:r>
        <w:rPr>
          <w:rStyle w:val="2"/>
          <w:color w:val="000000"/>
          <w:sz w:val="24"/>
          <w:szCs w:val="24"/>
        </w:rPr>
        <w:t xml:space="preserve"> от </w:t>
      </w:r>
      <w:r w:rsidRPr="00980FE1">
        <w:rPr>
          <w:rStyle w:val="2"/>
          <w:color w:val="000000"/>
          <w:sz w:val="24"/>
          <w:szCs w:val="24"/>
        </w:rPr>
        <w:t>30.03.2021</w:t>
      </w:r>
      <w:r>
        <w:rPr>
          <w:rStyle w:val="2"/>
          <w:color w:val="000000"/>
          <w:sz w:val="24"/>
          <w:szCs w:val="24"/>
        </w:rPr>
        <w:t xml:space="preserve"> (опубликован в ЕФРСБ, сообщение № </w:t>
      </w:r>
      <w:r w:rsidRPr="00980FE1">
        <w:rPr>
          <w:rStyle w:val="2"/>
          <w:color w:val="000000"/>
          <w:sz w:val="24"/>
          <w:szCs w:val="24"/>
        </w:rPr>
        <w:t>6528023 от 19.04.2021 13:33 МСК</w:t>
      </w:r>
      <w:r>
        <w:rPr>
          <w:rStyle w:val="2"/>
          <w:color w:val="000000"/>
          <w:sz w:val="24"/>
          <w:szCs w:val="24"/>
        </w:rPr>
        <w:t>). А</w:t>
      </w:r>
      <w:r w:rsidRPr="003A219A">
        <w:rPr>
          <w:rStyle w:val="2"/>
          <w:color w:val="000000"/>
          <w:sz w:val="24"/>
          <w:szCs w:val="24"/>
        </w:rPr>
        <w:t xml:space="preserve">рендатор обязан обеспечить сохранность </w:t>
      </w:r>
      <w:r>
        <w:rPr>
          <w:rStyle w:val="2"/>
          <w:color w:val="000000"/>
          <w:sz w:val="24"/>
          <w:szCs w:val="24"/>
        </w:rPr>
        <w:t xml:space="preserve">этого </w:t>
      </w:r>
      <w:r w:rsidRPr="003A219A">
        <w:rPr>
          <w:rStyle w:val="2"/>
          <w:color w:val="000000"/>
          <w:sz w:val="24"/>
          <w:szCs w:val="24"/>
        </w:rPr>
        <w:t>имущества</w:t>
      </w:r>
      <w:r>
        <w:rPr>
          <w:rStyle w:val="2"/>
          <w:color w:val="000000"/>
          <w:sz w:val="24"/>
          <w:szCs w:val="24"/>
        </w:rPr>
        <w:t xml:space="preserve"> с последующим отнесением расходов на обеспечение сохранности на соответствующего залогового кредитора.</w:t>
      </w:r>
    </w:p>
    <w:p w:rsidR="00AC5EF7" w:rsidRPr="0038159B" w:rsidRDefault="00EA4637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A4637">
        <w:rPr>
          <w:rStyle w:val="2"/>
          <w:color w:val="000000"/>
          <w:sz w:val="24"/>
          <w:szCs w:val="24"/>
        </w:rPr>
        <w:t>3.4. Арендатор обязуется:</w:t>
      </w:r>
    </w:p>
    <w:p w:rsidR="0038159B" w:rsidRPr="000C61D7" w:rsidRDefault="0038159B" w:rsidP="002D1B09">
      <w:pPr>
        <w:pStyle w:val="210"/>
        <w:shd w:val="clear" w:color="auto" w:fill="auto"/>
        <w:tabs>
          <w:tab w:val="left" w:pos="1438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3.4.1. Н</w:t>
      </w:r>
      <w:r w:rsidR="00EA4637" w:rsidRPr="00EA4637">
        <w:rPr>
          <w:rStyle w:val="2"/>
          <w:color w:val="000000"/>
          <w:sz w:val="24"/>
          <w:szCs w:val="24"/>
        </w:rPr>
        <w:t>ести ответстве</w:t>
      </w:r>
      <w:r>
        <w:rPr>
          <w:rStyle w:val="2"/>
          <w:color w:val="000000"/>
          <w:sz w:val="24"/>
          <w:szCs w:val="24"/>
        </w:rPr>
        <w:t>нность за сохранность Имущества.</w:t>
      </w:r>
    </w:p>
    <w:p w:rsidR="0038159B" w:rsidRDefault="0038159B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3.4.2. С</w:t>
      </w:r>
      <w:r w:rsidR="00EA4637" w:rsidRPr="00EA4637">
        <w:rPr>
          <w:rStyle w:val="2"/>
          <w:color w:val="000000"/>
          <w:sz w:val="24"/>
          <w:szCs w:val="24"/>
        </w:rPr>
        <w:t xml:space="preserve">одержать надлежащим образом и в исправном состоянии все </w:t>
      </w:r>
      <w:r>
        <w:rPr>
          <w:rStyle w:val="2"/>
          <w:color w:val="000000"/>
          <w:sz w:val="24"/>
          <w:szCs w:val="24"/>
        </w:rPr>
        <w:t>не конструкционные элементы</w:t>
      </w:r>
      <w:r w:rsidR="00EA4637" w:rsidRPr="00EA4637">
        <w:rPr>
          <w:rStyle w:val="2"/>
          <w:color w:val="000000"/>
          <w:sz w:val="24"/>
          <w:szCs w:val="24"/>
        </w:rPr>
        <w:t>, расположенные или функционирующие исключительно в пределах Недвижимого имущества, в том числе</w:t>
      </w:r>
      <w:r w:rsidRPr="0038159B">
        <w:rPr>
          <w:rStyle w:val="2"/>
          <w:color w:val="000000"/>
          <w:sz w:val="24"/>
          <w:szCs w:val="24"/>
        </w:rPr>
        <w:t xml:space="preserve"> внутреннюю поверхность стен, окна и двери; поддерживать отделку внутри в состоянии с учетом нормального износа, надлежащим образом и за свой счет убирать, чистить и мыть все материалы, поверхности </w:t>
      </w:r>
      <w:r>
        <w:rPr>
          <w:rStyle w:val="2"/>
          <w:color w:val="000000"/>
          <w:sz w:val="24"/>
          <w:szCs w:val="24"/>
        </w:rPr>
        <w:t>и отделку.</w:t>
      </w:r>
    </w:p>
    <w:p w:rsidR="00AC5EF7" w:rsidRDefault="0038159B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3.4.3. </w:t>
      </w:r>
      <w:r w:rsidR="00AC5EF7">
        <w:rPr>
          <w:rStyle w:val="2"/>
          <w:color w:val="000000"/>
          <w:sz w:val="24"/>
          <w:szCs w:val="24"/>
        </w:rPr>
        <w:t>П</w:t>
      </w:r>
      <w:r w:rsidR="00AC5EF7" w:rsidRPr="0038159B">
        <w:rPr>
          <w:rStyle w:val="2"/>
          <w:color w:val="000000"/>
          <w:sz w:val="24"/>
          <w:szCs w:val="24"/>
        </w:rPr>
        <w:t>исьменно согласовать с Арендодателем намерения о проведении изменений, в том числе перепланировку, установку любого оборудования, охранной сигнализации (установку иной системы охраны), изменения отделки и пр., и до получения письменного разрешения Арендодателя не производить</w:t>
      </w:r>
      <w:r w:rsidR="00AC5EF7">
        <w:rPr>
          <w:sz w:val="24"/>
          <w:szCs w:val="24"/>
        </w:rPr>
        <w:t xml:space="preserve"> </w:t>
      </w:r>
      <w:r w:rsidR="00AC5EF7" w:rsidRPr="0038159B">
        <w:rPr>
          <w:rStyle w:val="2"/>
          <w:color w:val="000000"/>
          <w:sz w:val="24"/>
          <w:szCs w:val="24"/>
        </w:rPr>
        <w:t>указанны</w:t>
      </w:r>
      <w:r w:rsidR="00AC5EF7">
        <w:rPr>
          <w:rStyle w:val="2"/>
          <w:color w:val="000000"/>
          <w:sz w:val="24"/>
          <w:szCs w:val="24"/>
        </w:rPr>
        <w:t>е изменения.</w:t>
      </w:r>
    </w:p>
    <w:p w:rsidR="00AC5EF7" w:rsidRPr="00BB19D0" w:rsidRDefault="00AC5EF7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Style w:val="2"/>
          <w:color w:val="000000"/>
          <w:sz w:val="24"/>
          <w:szCs w:val="24"/>
        </w:rPr>
        <w:t xml:space="preserve">3.4.4. </w:t>
      </w:r>
      <w:r w:rsidRPr="00BB19D0">
        <w:rPr>
          <w:rFonts w:ascii="Times New Roman" w:hAnsi="Times New Roman" w:cs="Times New Roman"/>
          <w:sz w:val="24"/>
          <w:szCs w:val="24"/>
        </w:rPr>
        <w:t>Содержать объекты аренды и инженерные системы в состоянии, в котором арендатор их получил с учетом естественного износа, производить при необходимости текущий ремонт, обслуживание, надлежащую эксплуатацию объектов аренды. Стоимость неотделимых улучшений, произведенных Арендатором, компенсации не подлежит.</w:t>
      </w:r>
    </w:p>
    <w:p w:rsidR="00C90510" w:rsidRPr="00BB19D0" w:rsidRDefault="00AC5EF7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 xml:space="preserve">3.4.5. </w:t>
      </w:r>
      <w:r w:rsidR="00C90510" w:rsidRPr="00BB19D0">
        <w:rPr>
          <w:rFonts w:ascii="Times New Roman" w:hAnsi="Times New Roman" w:cs="Times New Roman"/>
          <w:sz w:val="24"/>
          <w:szCs w:val="24"/>
        </w:rPr>
        <w:t>Обеспечивать имущественный комплекс всеми необходимыми видами энергии и коммунальными услугами</w:t>
      </w:r>
      <w:r w:rsidR="001A1266">
        <w:rPr>
          <w:rFonts w:ascii="Times New Roman" w:hAnsi="Times New Roman" w:cs="Times New Roman"/>
          <w:sz w:val="24"/>
          <w:szCs w:val="24"/>
        </w:rPr>
        <w:t>,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 оплата которых производится Арендатором самостоятельно и за свой счет.</w:t>
      </w:r>
    </w:p>
    <w:p w:rsidR="00C90510" w:rsidRPr="00BB19D0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>3.4.6. 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обязательства.</w:t>
      </w:r>
    </w:p>
    <w:p w:rsidR="00C90510" w:rsidRPr="00BB19D0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 xml:space="preserve">3.4.7. Продолжить использовать оборудование для снабжения электрической энергией и питьевой водой социально значимых объектов в объемах, необходимых для их функционирования и выполнения возложенных на них функций, в </w:t>
      </w:r>
      <w:proofErr w:type="spellStart"/>
      <w:r w:rsidRPr="00BB19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19D0">
        <w:rPr>
          <w:rFonts w:ascii="Times New Roman" w:hAnsi="Times New Roman" w:cs="Times New Roman"/>
          <w:sz w:val="24"/>
          <w:szCs w:val="24"/>
        </w:rPr>
        <w:t>. выполнить для этого необходимые юридически значимые действия.</w:t>
      </w:r>
    </w:p>
    <w:p w:rsidR="001A1266" w:rsidRDefault="00C90510" w:rsidP="002D1B09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1A1266">
        <w:rPr>
          <w:rFonts w:ascii="Times New Roman" w:hAnsi="Times New Roman" w:cs="Times New Roman"/>
          <w:sz w:val="24"/>
          <w:szCs w:val="24"/>
        </w:rPr>
        <w:t xml:space="preserve">3.4.8. </w:t>
      </w:r>
      <w:r w:rsidR="001A1266" w:rsidRPr="001A1266">
        <w:rPr>
          <w:rFonts w:ascii="Times New Roman" w:hAnsi="Times New Roman" w:cs="Times New Roman"/>
          <w:sz w:val="24"/>
          <w:szCs w:val="24"/>
        </w:rPr>
        <w:t>О</w:t>
      </w:r>
      <w:r w:rsidRPr="001A1266">
        <w:rPr>
          <w:rFonts w:ascii="Times New Roman" w:hAnsi="Times New Roman" w:cs="Times New Roman"/>
          <w:sz w:val="24"/>
          <w:szCs w:val="24"/>
        </w:rPr>
        <w:t>беспечить проведение работ за свой счет по подготовке имущественного комплекса Арендодателя к осенне-зимнему периоду.</w:t>
      </w:r>
      <w:r w:rsidR="001A1266" w:rsidRPr="001A1266">
        <w:rPr>
          <w:rStyle w:val="2"/>
          <w:color w:val="000000"/>
          <w:sz w:val="24"/>
          <w:szCs w:val="24"/>
        </w:rPr>
        <w:t xml:space="preserve"> Расходы по подготовке к осенне-зимнему периоду имущества, отношении которого </w:t>
      </w:r>
      <w:r w:rsidR="00A03786">
        <w:rPr>
          <w:rStyle w:val="2"/>
          <w:color w:val="000000"/>
          <w:sz w:val="24"/>
          <w:szCs w:val="24"/>
        </w:rPr>
        <w:t>залогодержатель</w:t>
      </w:r>
      <w:r w:rsidR="001A1266" w:rsidRPr="001A1266">
        <w:rPr>
          <w:rStyle w:val="2"/>
          <w:color w:val="000000"/>
          <w:sz w:val="24"/>
          <w:szCs w:val="24"/>
        </w:rPr>
        <w:t xml:space="preserve"> установит ограничения или запрет в эксплуатации, несет Арендатор с последующим отнесением таких расходов на соответствующего залогового кредитора.</w:t>
      </w:r>
    </w:p>
    <w:p w:rsidR="001A1266" w:rsidRDefault="00C90510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D0">
        <w:rPr>
          <w:rFonts w:ascii="Times New Roman" w:hAnsi="Times New Roman" w:cs="Times New Roman"/>
          <w:sz w:val="24"/>
          <w:szCs w:val="24"/>
        </w:rPr>
        <w:t>3.4.9. Принять имущественный</w:t>
      </w:r>
      <w:r w:rsidR="001A1266">
        <w:rPr>
          <w:rFonts w:ascii="Times New Roman" w:hAnsi="Times New Roman" w:cs="Times New Roman"/>
          <w:sz w:val="24"/>
          <w:szCs w:val="24"/>
        </w:rPr>
        <w:t xml:space="preserve"> комплекс в имеющемся состоянии.</w:t>
      </w:r>
    </w:p>
    <w:p w:rsidR="006F2234" w:rsidRPr="006F2234" w:rsidRDefault="001A1266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CD7790">
        <w:rPr>
          <w:rFonts w:ascii="Times New Roman" w:hAnsi="Times New Roman" w:cs="Times New Roman"/>
          <w:sz w:val="24"/>
          <w:szCs w:val="24"/>
        </w:rPr>
        <w:t>Арендодателю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 в любое время возможность осмотра арендованного имущества (в том числе, осмотра имущества потенциальными покупателями, залоговыми кредиторами).</w:t>
      </w:r>
    </w:p>
    <w:p w:rsidR="006F2234" w:rsidRPr="006F2234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3.4.11. </w:t>
      </w:r>
      <w:r>
        <w:rPr>
          <w:rStyle w:val="2"/>
          <w:color w:val="000000"/>
          <w:sz w:val="24"/>
          <w:szCs w:val="24"/>
        </w:rPr>
        <w:t>Обеспечить</w:t>
      </w:r>
      <w:r w:rsidRPr="006F2234">
        <w:rPr>
          <w:rStyle w:val="2"/>
          <w:color w:val="000000"/>
          <w:sz w:val="24"/>
          <w:szCs w:val="24"/>
        </w:rPr>
        <w:t xml:space="preserve"> доступ сотрудников АО «МК ОРМЕТО-ЮУМЗ» на территорию АО «МК ОРМЕТО-ЮУМЗ» для продолжения осуществления ими деятельности по обеспечению деятельности конкурсного управляющего.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:rsidR="000C61D7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</w:t>
      </w:r>
      <w:r w:rsidR="00C90510" w:rsidRPr="00BB19D0">
        <w:rPr>
          <w:rFonts w:ascii="Times New Roman" w:hAnsi="Times New Roman" w:cs="Times New Roman"/>
          <w:sz w:val="24"/>
          <w:szCs w:val="24"/>
        </w:rPr>
        <w:t xml:space="preserve">. </w:t>
      </w:r>
      <w:r w:rsidR="001A1266">
        <w:rPr>
          <w:rFonts w:ascii="Times New Roman" w:hAnsi="Times New Roman" w:cs="Times New Roman"/>
          <w:sz w:val="24"/>
          <w:szCs w:val="24"/>
        </w:rPr>
        <w:t>С</w:t>
      </w:r>
      <w:r w:rsidR="00C90510" w:rsidRPr="00BB19D0">
        <w:rPr>
          <w:rFonts w:ascii="Times New Roman" w:hAnsi="Times New Roman" w:cs="Times New Roman"/>
          <w:sz w:val="24"/>
          <w:szCs w:val="24"/>
        </w:rPr>
        <w:t>амостоятельно обеспечить сохранность имущества, организацию внутри объектового и пропускного режимов за свой счет, обеспечивать ответственное хранение имущества Арендодателя (неснижаемые остатки, ТМЦ, часть имущества в залоге).</w:t>
      </w:r>
      <w:r w:rsidR="001A1266" w:rsidRPr="001A1266">
        <w:rPr>
          <w:rFonts w:ascii="Times New Roman" w:hAnsi="Times New Roman" w:cs="Times New Roman"/>
          <w:sz w:val="24"/>
          <w:szCs w:val="24"/>
        </w:rPr>
        <w:t xml:space="preserve"> </w:t>
      </w:r>
      <w:r w:rsidR="001A1266" w:rsidRPr="00BB19D0">
        <w:rPr>
          <w:rFonts w:ascii="Times New Roman" w:hAnsi="Times New Roman" w:cs="Times New Roman"/>
          <w:sz w:val="24"/>
          <w:szCs w:val="24"/>
        </w:rPr>
        <w:t xml:space="preserve">Обязанности по охране имущественного комплекса возлагаются на Арендатора. </w:t>
      </w:r>
      <w:r w:rsidR="00152C40">
        <w:rPr>
          <w:rFonts w:ascii="Times New Roman" w:hAnsi="Times New Roman" w:cs="Times New Roman"/>
          <w:sz w:val="24"/>
          <w:szCs w:val="24"/>
        </w:rPr>
        <w:t xml:space="preserve">Арендатор несет </w:t>
      </w:r>
      <w:r w:rsidR="00152C40" w:rsidRPr="0038159B">
        <w:rPr>
          <w:rStyle w:val="2"/>
          <w:color w:val="000000"/>
          <w:sz w:val="24"/>
          <w:szCs w:val="24"/>
        </w:rPr>
        <w:t>материальную ответственность за причиненный ущерб (порча или утрата) в соответствии с д</w:t>
      </w:r>
      <w:r w:rsidR="00152C40">
        <w:rPr>
          <w:rStyle w:val="2"/>
          <w:color w:val="000000"/>
          <w:sz w:val="24"/>
          <w:szCs w:val="24"/>
        </w:rPr>
        <w:t>ействующим законодательством РФ.</w:t>
      </w:r>
    </w:p>
    <w:p w:rsidR="00EA4637" w:rsidRPr="006F2234" w:rsidRDefault="006F2234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3.4.13</w:t>
      </w:r>
      <w:r w:rsidR="00BB19D0">
        <w:rPr>
          <w:rFonts w:ascii="Times New Roman" w:hAnsi="Times New Roman" w:cs="Times New Roman"/>
          <w:sz w:val="24"/>
          <w:szCs w:val="24"/>
        </w:rPr>
        <w:t>. Х</w:t>
      </w:r>
      <w:r w:rsidR="00BB19D0" w:rsidRPr="0038159B">
        <w:rPr>
          <w:rStyle w:val="2"/>
          <w:color w:val="000000"/>
          <w:sz w:val="24"/>
          <w:szCs w:val="24"/>
        </w:rPr>
        <w:t>ранить</w:t>
      </w:r>
      <w:r w:rsidR="00EA4637" w:rsidRPr="0038159B">
        <w:rPr>
          <w:rStyle w:val="2"/>
          <w:color w:val="000000"/>
          <w:sz w:val="24"/>
          <w:szCs w:val="24"/>
        </w:rPr>
        <w:t xml:space="preserve"> мусор и отходы в местах, указанных Арендодателем (за исключением </w:t>
      </w:r>
      <w:r w:rsidR="00A03786">
        <w:rPr>
          <w:rStyle w:val="2"/>
          <w:color w:val="000000"/>
          <w:sz w:val="24"/>
          <w:szCs w:val="24"/>
        </w:rPr>
        <w:t xml:space="preserve">размещения </w:t>
      </w:r>
      <w:r w:rsidR="00A03786" w:rsidRPr="0038159B">
        <w:rPr>
          <w:rStyle w:val="2"/>
          <w:color w:val="000000"/>
          <w:sz w:val="24"/>
          <w:szCs w:val="24"/>
        </w:rPr>
        <w:t>непосредственно</w:t>
      </w:r>
      <w:r w:rsidR="00EA4637" w:rsidRPr="0038159B">
        <w:rPr>
          <w:rStyle w:val="2"/>
          <w:color w:val="000000"/>
          <w:sz w:val="24"/>
          <w:szCs w:val="24"/>
        </w:rPr>
        <w:t xml:space="preserve"> перед запланированным вывозом</w:t>
      </w:r>
      <w:r w:rsidR="00A03786">
        <w:rPr>
          <w:rStyle w:val="2"/>
          <w:color w:val="000000"/>
          <w:sz w:val="24"/>
          <w:szCs w:val="24"/>
        </w:rPr>
        <w:t xml:space="preserve"> мусора и отходов</w:t>
      </w:r>
      <w:r w:rsidR="00EA4637" w:rsidRPr="0038159B">
        <w:rPr>
          <w:rStyle w:val="2"/>
          <w:color w:val="000000"/>
          <w:sz w:val="24"/>
          <w:szCs w:val="24"/>
        </w:rPr>
        <w:t>, и в этом случае только по указанию</w:t>
      </w:r>
      <w:r w:rsidR="00BB19D0">
        <w:rPr>
          <w:rStyle w:val="2"/>
          <w:color w:val="000000"/>
          <w:sz w:val="24"/>
          <w:szCs w:val="24"/>
        </w:rPr>
        <w:t xml:space="preserve"> или с разрешения Арендодателя).</w:t>
      </w:r>
    </w:p>
    <w:p w:rsidR="00BB19D0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3.4.1</w:t>
      </w:r>
      <w:r w:rsidR="006F2234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>. С</w:t>
      </w:r>
      <w:r w:rsidR="00EA4637" w:rsidRPr="0038159B">
        <w:rPr>
          <w:rStyle w:val="2"/>
          <w:color w:val="000000"/>
          <w:sz w:val="24"/>
          <w:szCs w:val="24"/>
        </w:rPr>
        <w:t>воими силами и средствами обеспечить соблюдение экологического и иного законодательства при хранении мусора и отходов в пределах территории, на которой расположено Имущество,</w:t>
      </w:r>
      <w:r w:rsidR="00A03786">
        <w:rPr>
          <w:rStyle w:val="2"/>
          <w:color w:val="000000"/>
          <w:sz w:val="24"/>
          <w:szCs w:val="24"/>
        </w:rPr>
        <w:t xml:space="preserve"> а </w:t>
      </w:r>
      <w:r w:rsidR="0064189C">
        <w:rPr>
          <w:rStyle w:val="2"/>
          <w:color w:val="000000"/>
          <w:sz w:val="24"/>
          <w:szCs w:val="24"/>
        </w:rPr>
        <w:t xml:space="preserve">также </w:t>
      </w:r>
      <w:r w:rsidR="0064189C" w:rsidRPr="0038159B">
        <w:rPr>
          <w:rStyle w:val="2"/>
          <w:color w:val="000000"/>
          <w:sz w:val="24"/>
          <w:szCs w:val="24"/>
        </w:rPr>
        <w:t>при</w:t>
      </w:r>
      <w:r w:rsidR="00EA4637" w:rsidRPr="0038159B">
        <w:rPr>
          <w:rStyle w:val="2"/>
          <w:color w:val="000000"/>
          <w:sz w:val="24"/>
          <w:szCs w:val="24"/>
        </w:rPr>
        <w:t xml:space="preserve"> вывоз</w:t>
      </w:r>
      <w:r>
        <w:rPr>
          <w:rStyle w:val="2"/>
          <w:color w:val="000000"/>
          <w:sz w:val="24"/>
          <w:szCs w:val="24"/>
        </w:rPr>
        <w:t>е и утилизации мусора и отходов.</w:t>
      </w:r>
    </w:p>
    <w:p w:rsidR="00BB19D0" w:rsidRPr="000C61D7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3.4.1</w:t>
      </w:r>
      <w:r w:rsidR="006F2234">
        <w:rPr>
          <w:rStyle w:val="2"/>
          <w:color w:val="000000"/>
          <w:sz w:val="24"/>
          <w:szCs w:val="24"/>
        </w:rPr>
        <w:t>5</w:t>
      </w:r>
      <w:r>
        <w:rPr>
          <w:rStyle w:val="2"/>
          <w:color w:val="000000"/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 xml:space="preserve">езамедлительно </w:t>
      </w:r>
      <w:r>
        <w:rPr>
          <w:rStyle w:val="2"/>
          <w:color w:val="000000"/>
          <w:sz w:val="24"/>
          <w:szCs w:val="24"/>
        </w:rPr>
        <w:t>информировать</w:t>
      </w:r>
      <w:r w:rsidR="00EA4637" w:rsidRPr="0038159B">
        <w:rPr>
          <w:rStyle w:val="2"/>
          <w:color w:val="000000"/>
          <w:sz w:val="24"/>
          <w:szCs w:val="24"/>
        </w:rPr>
        <w:t xml:space="preserve"> Арендодателя о получении каких-либо уведомлений, приказов,</w:t>
      </w:r>
      <w:r>
        <w:rPr>
          <w:rStyle w:val="2"/>
          <w:color w:val="000000"/>
          <w:sz w:val="24"/>
          <w:szCs w:val="24"/>
        </w:rPr>
        <w:t xml:space="preserve"> требований, </w:t>
      </w:r>
      <w:r w:rsidR="00EA4637" w:rsidRPr="0038159B">
        <w:rPr>
          <w:rStyle w:val="2"/>
          <w:color w:val="000000"/>
          <w:sz w:val="24"/>
          <w:szCs w:val="24"/>
        </w:rPr>
        <w:t xml:space="preserve">указаний и иной информации, а также обо всем </w:t>
      </w:r>
      <w:r>
        <w:rPr>
          <w:rStyle w:val="2"/>
          <w:color w:val="000000"/>
          <w:sz w:val="24"/>
          <w:szCs w:val="24"/>
        </w:rPr>
        <w:t xml:space="preserve">случившемся, </w:t>
      </w:r>
      <w:r w:rsidR="00EA4637" w:rsidRPr="0038159B">
        <w:rPr>
          <w:rStyle w:val="2"/>
          <w:color w:val="000000"/>
          <w:sz w:val="24"/>
          <w:szCs w:val="24"/>
        </w:rPr>
        <w:t>что за</w:t>
      </w:r>
      <w:r>
        <w:rPr>
          <w:rStyle w:val="2"/>
          <w:color w:val="000000"/>
          <w:sz w:val="24"/>
          <w:szCs w:val="24"/>
        </w:rPr>
        <w:t>трагивает интересы Арендодателя.</w:t>
      </w:r>
    </w:p>
    <w:p w:rsidR="00BB19D0" w:rsidRDefault="00BB19D0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 w:rsidR="006F223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Style w:val="2"/>
          <w:color w:val="000000"/>
          <w:sz w:val="24"/>
          <w:szCs w:val="24"/>
        </w:rPr>
        <w:t>О</w:t>
      </w:r>
      <w:r w:rsidRPr="0038159B">
        <w:rPr>
          <w:rStyle w:val="2"/>
          <w:color w:val="000000"/>
          <w:sz w:val="24"/>
          <w:szCs w:val="24"/>
        </w:rPr>
        <w:t>беспечивать соблюдение всеми его сотрудниками и его посетителями в пределах Недвижимого имущества и на прилегающей территории правил пожарной безопасности, безопасности труда, санитарных и гигиенических норм, правил эксплуатации электроприборов, правил эксплуатации водопроводных, канализационных и отопительных систем, требований внутреннего режима, утве</w:t>
      </w:r>
      <w:r w:rsidR="00A57872">
        <w:rPr>
          <w:rStyle w:val="2"/>
          <w:color w:val="000000"/>
          <w:sz w:val="24"/>
          <w:szCs w:val="24"/>
        </w:rPr>
        <w:t>ржденного Арендодателем в целом.</w:t>
      </w:r>
    </w:p>
    <w:p w:rsidR="00A57872" w:rsidRDefault="00A57872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3.4.1</w:t>
      </w:r>
      <w:r w:rsidR="006F2234">
        <w:rPr>
          <w:sz w:val="24"/>
          <w:szCs w:val="24"/>
        </w:rPr>
        <w:t>7</w:t>
      </w:r>
      <w:r>
        <w:rPr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 xml:space="preserve">емедленно информировать Арендодателя о признаках аварийного состояния сантехнического, отопительного, электротехнического </w:t>
      </w:r>
      <w:r>
        <w:rPr>
          <w:rStyle w:val="2"/>
          <w:color w:val="000000"/>
          <w:sz w:val="24"/>
          <w:szCs w:val="24"/>
        </w:rPr>
        <w:t xml:space="preserve">и </w:t>
      </w:r>
      <w:r w:rsidR="00EA4637" w:rsidRPr="0038159B">
        <w:rPr>
          <w:rStyle w:val="2"/>
          <w:color w:val="000000"/>
          <w:sz w:val="24"/>
          <w:szCs w:val="24"/>
        </w:rPr>
        <w:t>иного оборудования в Помещении, а также иных чрезвычайных событий</w:t>
      </w:r>
      <w:r>
        <w:rPr>
          <w:rStyle w:val="2"/>
          <w:color w:val="000000"/>
          <w:sz w:val="24"/>
          <w:szCs w:val="24"/>
        </w:rPr>
        <w:t>, имеющих отношение к Имуществу.</w:t>
      </w:r>
    </w:p>
    <w:p w:rsidR="00A21BED" w:rsidRDefault="006F2234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3.4.18</w:t>
      </w:r>
      <w:r w:rsidR="00A57872">
        <w:rPr>
          <w:rStyle w:val="2"/>
          <w:color w:val="000000"/>
          <w:sz w:val="24"/>
          <w:szCs w:val="24"/>
        </w:rPr>
        <w:t>. П</w:t>
      </w:r>
      <w:r w:rsidR="00EA4637" w:rsidRPr="0038159B">
        <w:rPr>
          <w:rStyle w:val="2"/>
          <w:color w:val="000000"/>
          <w:sz w:val="24"/>
          <w:szCs w:val="24"/>
        </w:rPr>
        <w:t xml:space="preserve">о окончании срока Договора в течение 5 (Пяти) дней освободить и передать Имущество по Акту приема-передачи Арендодателю. В случае досрочного расторжения настоящего Договора, в связи с </w:t>
      </w:r>
      <w:r w:rsidR="001A1266">
        <w:rPr>
          <w:rStyle w:val="2"/>
          <w:color w:val="000000"/>
          <w:sz w:val="24"/>
          <w:szCs w:val="24"/>
        </w:rPr>
        <w:t>продажей имущества</w:t>
      </w:r>
      <w:r w:rsidR="00EA4637" w:rsidRPr="0038159B">
        <w:rPr>
          <w:rStyle w:val="2"/>
          <w:color w:val="000000"/>
          <w:sz w:val="24"/>
          <w:szCs w:val="24"/>
        </w:rPr>
        <w:t xml:space="preserve"> освободить его не позднее </w:t>
      </w:r>
      <w:r w:rsidR="001A1266">
        <w:rPr>
          <w:rStyle w:val="2"/>
          <w:color w:val="000000"/>
          <w:sz w:val="24"/>
          <w:szCs w:val="24"/>
        </w:rPr>
        <w:t>14 дней</w:t>
      </w:r>
      <w:r w:rsidR="00EA4637" w:rsidRPr="0038159B">
        <w:rPr>
          <w:rStyle w:val="2"/>
          <w:color w:val="000000"/>
          <w:sz w:val="24"/>
          <w:szCs w:val="24"/>
        </w:rPr>
        <w:t xml:space="preserve"> с момента предъявления соответствую</w:t>
      </w:r>
      <w:r w:rsidR="00A21BED">
        <w:rPr>
          <w:rStyle w:val="2"/>
          <w:color w:val="000000"/>
          <w:sz w:val="24"/>
          <w:szCs w:val="24"/>
        </w:rPr>
        <w:t xml:space="preserve">щего требования </w:t>
      </w:r>
      <w:r w:rsidR="001A1266">
        <w:rPr>
          <w:rStyle w:val="2"/>
          <w:color w:val="000000"/>
          <w:sz w:val="24"/>
          <w:szCs w:val="24"/>
        </w:rPr>
        <w:t>нового собственника имущества</w:t>
      </w:r>
      <w:r w:rsidR="00A21BED">
        <w:rPr>
          <w:rStyle w:val="2"/>
          <w:color w:val="000000"/>
          <w:sz w:val="24"/>
          <w:szCs w:val="24"/>
        </w:rPr>
        <w:t>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434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3.4.19</w:t>
      </w:r>
      <w:r w:rsidR="00A21BED" w:rsidRPr="00CD7790">
        <w:rPr>
          <w:rStyle w:val="2"/>
          <w:color w:val="000000"/>
          <w:sz w:val="24"/>
          <w:szCs w:val="24"/>
        </w:rPr>
        <w:t>. В</w:t>
      </w:r>
      <w:r w:rsidR="00EA4637" w:rsidRPr="00CD7790">
        <w:rPr>
          <w:rStyle w:val="2"/>
          <w:color w:val="000000"/>
          <w:sz w:val="24"/>
          <w:szCs w:val="24"/>
        </w:rPr>
        <w:t xml:space="preserve"> целях реализации своего преимущественного права аренды на новый срок письменно уведомить Арендодателя о желании за</w:t>
      </w:r>
      <w:r w:rsidR="00A21BED" w:rsidRPr="00CD7790">
        <w:rPr>
          <w:rStyle w:val="2"/>
          <w:color w:val="000000"/>
          <w:sz w:val="24"/>
          <w:szCs w:val="24"/>
        </w:rPr>
        <w:t>ключить новый договор аренды, не</w:t>
      </w:r>
      <w:r w:rsidR="00EA4637" w:rsidRPr="00CD7790">
        <w:rPr>
          <w:rStyle w:val="2"/>
          <w:color w:val="000000"/>
          <w:sz w:val="24"/>
          <w:szCs w:val="24"/>
        </w:rPr>
        <w:t xml:space="preserve"> менее чем за тридцать дней до окончания срока настоящего Договора, а также не позднее 10 (десяти) дней до окончания Договора полностью погасить свою задолженность перед Арендодателем по арендной плате, по уплате штрафа и неустойки, по возмещению нанесенных Арендодателю убытков.</w:t>
      </w:r>
    </w:p>
    <w:p w:rsidR="00A21BED" w:rsidRPr="000C61D7" w:rsidRDefault="006F2234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3.4.20</w:t>
      </w:r>
      <w:r w:rsidR="00A21BED">
        <w:rPr>
          <w:rStyle w:val="2"/>
          <w:color w:val="000000"/>
          <w:sz w:val="24"/>
          <w:szCs w:val="24"/>
        </w:rPr>
        <w:t>. Не</w:t>
      </w:r>
      <w:r w:rsidR="00EA4637" w:rsidRPr="0038159B">
        <w:rPr>
          <w:rStyle w:val="2"/>
          <w:color w:val="000000"/>
          <w:sz w:val="24"/>
          <w:szCs w:val="24"/>
        </w:rPr>
        <w:t xml:space="preserve"> предоставлять арендованное Имущество в безвозмездное (или возмездное) пользование, а также не отдавать </w:t>
      </w:r>
      <w:r w:rsidR="00A21BED">
        <w:rPr>
          <w:rStyle w:val="2"/>
          <w:color w:val="000000"/>
          <w:sz w:val="24"/>
          <w:szCs w:val="24"/>
        </w:rPr>
        <w:t>свои арендные права в залог и не</w:t>
      </w:r>
      <w:r w:rsidR="00EA4637" w:rsidRPr="0038159B">
        <w:rPr>
          <w:rStyle w:val="2"/>
          <w:color w:val="000000"/>
          <w:sz w:val="24"/>
          <w:szCs w:val="24"/>
        </w:rPr>
        <w:t xml:space="preserve"> вносить их в качестве вклада в уставный капитал хозяйственных товариществ и обществ, или паевого взноса в производственный кооператив.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529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3.4.21</w:t>
      </w:r>
      <w:r w:rsidR="00A21BED">
        <w:rPr>
          <w:rStyle w:val="2"/>
          <w:color w:val="000000"/>
          <w:sz w:val="24"/>
          <w:szCs w:val="24"/>
        </w:rPr>
        <w:t>. Н</w:t>
      </w:r>
      <w:r w:rsidR="00EA4637" w:rsidRPr="0038159B">
        <w:rPr>
          <w:rStyle w:val="2"/>
          <w:color w:val="000000"/>
          <w:sz w:val="24"/>
          <w:szCs w:val="24"/>
        </w:rPr>
        <w:t>е передавать свои права и обязанности по Договору третьим лицам, без пи</w:t>
      </w:r>
      <w:r w:rsidR="00A21BED">
        <w:rPr>
          <w:rStyle w:val="2"/>
          <w:color w:val="000000"/>
          <w:sz w:val="24"/>
          <w:szCs w:val="24"/>
        </w:rPr>
        <w:t>сьменного согласия Арендодателя.</w:t>
      </w:r>
    </w:p>
    <w:p w:rsidR="00A21BED" w:rsidRPr="000C61D7" w:rsidRDefault="00A21BED" w:rsidP="002D1B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37C">
        <w:rPr>
          <w:rStyle w:val="2"/>
          <w:color w:val="000000"/>
          <w:sz w:val="24"/>
          <w:szCs w:val="24"/>
        </w:rPr>
        <w:t>3.4.2</w:t>
      </w:r>
      <w:r w:rsidR="006F2234">
        <w:rPr>
          <w:rStyle w:val="2"/>
          <w:color w:val="000000"/>
          <w:sz w:val="24"/>
          <w:szCs w:val="24"/>
        </w:rPr>
        <w:t>2</w:t>
      </w:r>
      <w:r w:rsidRPr="0082337C">
        <w:rPr>
          <w:rStyle w:val="2"/>
          <w:color w:val="000000"/>
          <w:sz w:val="24"/>
          <w:szCs w:val="24"/>
        </w:rPr>
        <w:t xml:space="preserve">. </w:t>
      </w:r>
      <w:r w:rsidR="00A96A70" w:rsidRPr="0082337C">
        <w:rPr>
          <w:rFonts w:ascii="Times New Roman" w:hAnsi="Times New Roman" w:cs="Times New Roman"/>
          <w:sz w:val="24"/>
          <w:szCs w:val="24"/>
        </w:rPr>
        <w:t>Не передавать имущество</w:t>
      </w:r>
      <w:r w:rsidR="00F44EDB" w:rsidRPr="0082337C">
        <w:rPr>
          <w:rFonts w:ascii="Times New Roman" w:hAnsi="Times New Roman" w:cs="Times New Roman"/>
          <w:sz w:val="24"/>
          <w:szCs w:val="24"/>
        </w:rPr>
        <w:t xml:space="preserve"> в с</w:t>
      </w:r>
      <w:r w:rsidR="00F44EDB" w:rsidRPr="0082337C">
        <w:rPr>
          <w:rStyle w:val="2"/>
          <w:color w:val="000000"/>
          <w:sz w:val="24"/>
          <w:szCs w:val="24"/>
        </w:rPr>
        <w:t>убаренду без письменного согласия Арендодателя и Залогодержателя (если Имущество является предметом залога).</w:t>
      </w:r>
    </w:p>
    <w:p w:rsidR="00A21BED" w:rsidRPr="000C61D7" w:rsidRDefault="006F2234" w:rsidP="002D1B09">
      <w:pPr>
        <w:pStyle w:val="210"/>
        <w:shd w:val="clear" w:color="auto" w:fill="auto"/>
        <w:tabs>
          <w:tab w:val="left" w:pos="1518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3.4.23</w:t>
      </w:r>
      <w:r w:rsidR="00A21BED" w:rsidRPr="0082337C">
        <w:rPr>
          <w:rStyle w:val="2"/>
          <w:color w:val="000000"/>
          <w:sz w:val="24"/>
          <w:szCs w:val="24"/>
        </w:rPr>
        <w:t>. С</w:t>
      </w:r>
      <w:r w:rsidR="00EA4637" w:rsidRPr="0082337C">
        <w:rPr>
          <w:rStyle w:val="2"/>
          <w:color w:val="000000"/>
          <w:sz w:val="24"/>
          <w:szCs w:val="24"/>
        </w:rPr>
        <w:t xml:space="preserve">воевременно вносить арендную </w:t>
      </w:r>
      <w:r w:rsidR="00A21BED" w:rsidRPr="0082337C">
        <w:rPr>
          <w:rStyle w:val="2"/>
          <w:color w:val="000000"/>
          <w:sz w:val="24"/>
          <w:szCs w:val="24"/>
        </w:rPr>
        <w:t>плату по настоящему Договору.</w:t>
      </w:r>
    </w:p>
    <w:p w:rsidR="00724F22" w:rsidRPr="000C61D7" w:rsidRDefault="00724F22" w:rsidP="002D1B09">
      <w:pPr>
        <w:pStyle w:val="210"/>
        <w:shd w:val="clear" w:color="auto" w:fill="auto"/>
        <w:tabs>
          <w:tab w:val="left" w:pos="1453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left"/>
        <w:rPr>
          <w:rStyle w:val="2"/>
          <w:b/>
          <w:color w:val="000000"/>
          <w:sz w:val="24"/>
          <w:szCs w:val="24"/>
        </w:rPr>
      </w:pPr>
    </w:p>
    <w:p w:rsidR="001C6893" w:rsidRDefault="001C6893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4. Платежи по Договору и порядок расчетов.</w:t>
      </w:r>
    </w:p>
    <w:p w:rsidR="002D1B09" w:rsidRPr="000C61D7" w:rsidRDefault="002D1B09" w:rsidP="002D1B09">
      <w:pPr>
        <w:pStyle w:val="210"/>
        <w:shd w:val="clear" w:color="auto" w:fill="auto"/>
        <w:tabs>
          <w:tab w:val="left" w:pos="325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70D5D" w:rsidRPr="000C61D7" w:rsidRDefault="001C6893" w:rsidP="002D1B09">
      <w:pPr>
        <w:pStyle w:val="21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4.1. </w:t>
      </w:r>
      <w:r w:rsidRPr="001C6893">
        <w:rPr>
          <w:rStyle w:val="2"/>
          <w:color w:val="000000"/>
          <w:sz w:val="24"/>
          <w:szCs w:val="24"/>
        </w:rPr>
        <w:t xml:space="preserve">Арендная плата за арендуемое Имущество составляет __________ (__________________ рублей _________ копеек) рублей в месяц, </w:t>
      </w:r>
      <w:r w:rsidRPr="001C6893">
        <w:rPr>
          <w:sz w:val="24"/>
          <w:szCs w:val="24"/>
        </w:rPr>
        <w:t xml:space="preserve">НДС не облагается в соответствии с </w:t>
      </w:r>
      <w:proofErr w:type="spellStart"/>
      <w:r w:rsidRPr="001C6893">
        <w:rPr>
          <w:sz w:val="24"/>
          <w:szCs w:val="24"/>
        </w:rPr>
        <w:t>пп</w:t>
      </w:r>
      <w:proofErr w:type="spellEnd"/>
      <w:r w:rsidRPr="001C6893">
        <w:rPr>
          <w:sz w:val="24"/>
          <w:szCs w:val="24"/>
        </w:rPr>
        <w:t>. 15 п. 2 ст. 146 НК РФ</w:t>
      </w:r>
      <w:r w:rsidR="000C61D7">
        <w:rPr>
          <w:rStyle w:val="2"/>
          <w:color w:val="000000"/>
          <w:sz w:val="24"/>
          <w:szCs w:val="24"/>
        </w:rPr>
        <w:t>.</w:t>
      </w:r>
    </w:p>
    <w:p w:rsidR="00170D5D" w:rsidRPr="000C61D7" w:rsidRDefault="001C6893" w:rsidP="002D1B09">
      <w:pPr>
        <w:pStyle w:val="210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4.2. </w:t>
      </w:r>
      <w:r w:rsidRPr="001C6893">
        <w:rPr>
          <w:rStyle w:val="2"/>
          <w:color w:val="000000"/>
          <w:sz w:val="24"/>
          <w:szCs w:val="24"/>
        </w:rPr>
        <w:t>Размер арендной платы за неполный месяц аренды рассчитывается пропорционально фактическому количеству дней аренды за соответствующий месяц, исходя из действующей на данный период арендной платы.</w:t>
      </w:r>
    </w:p>
    <w:p w:rsidR="00170D5D" w:rsidRPr="000C61D7" w:rsidRDefault="001C689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4.3. В</w:t>
      </w:r>
      <w:r w:rsidRPr="001C6893">
        <w:rPr>
          <w:rStyle w:val="2"/>
          <w:color w:val="000000"/>
          <w:sz w:val="24"/>
          <w:szCs w:val="24"/>
        </w:rPr>
        <w:t xml:space="preserve"> Сумму арендной платы в месяц также входит плата за пользование земельными участками, расположенными под Недвижимым имуществом.</w:t>
      </w:r>
    </w:p>
    <w:p w:rsidR="00170D5D" w:rsidRPr="00170D5D" w:rsidRDefault="001C6893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D">
        <w:rPr>
          <w:rStyle w:val="2"/>
          <w:color w:val="000000"/>
          <w:sz w:val="24"/>
          <w:szCs w:val="24"/>
        </w:rPr>
        <w:t xml:space="preserve">4.4. </w:t>
      </w:r>
      <w:r w:rsidR="00170D5D" w:rsidRPr="00170D5D">
        <w:rPr>
          <w:rFonts w:ascii="Times New Roman" w:hAnsi="Times New Roman" w:cs="Times New Roman"/>
          <w:sz w:val="24"/>
          <w:szCs w:val="24"/>
        </w:rPr>
        <w:t>Размер ежемесячной арендной платы не может быть ниже размера аренды, определенного по результатам процедуры запроса предложений, и не включает в себя затраты на коммунальные расходы, расходы по эксплуатации и охране имущества;</w:t>
      </w:r>
    </w:p>
    <w:p w:rsidR="00DD4820" w:rsidRDefault="001C6893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D">
        <w:rPr>
          <w:rStyle w:val="2"/>
          <w:color w:val="000000"/>
          <w:sz w:val="24"/>
          <w:szCs w:val="24"/>
        </w:rPr>
        <w:t xml:space="preserve">4.5. </w:t>
      </w:r>
      <w:r w:rsidRPr="00170D5D">
        <w:rPr>
          <w:rFonts w:ascii="Times New Roman" w:hAnsi="Times New Roman" w:cs="Times New Roman"/>
          <w:sz w:val="24"/>
          <w:szCs w:val="24"/>
        </w:rPr>
        <w:t>Арендная плата вносится за</w:t>
      </w:r>
      <w:r w:rsidR="00A03786">
        <w:rPr>
          <w:rFonts w:ascii="Times New Roman" w:hAnsi="Times New Roman" w:cs="Times New Roman"/>
          <w:sz w:val="24"/>
          <w:szCs w:val="24"/>
        </w:rPr>
        <w:t xml:space="preserve"> первый месяц до подписания Акта</w:t>
      </w:r>
      <w:r w:rsidRPr="00170D5D">
        <w:rPr>
          <w:rFonts w:ascii="Times New Roman" w:hAnsi="Times New Roman" w:cs="Times New Roman"/>
          <w:sz w:val="24"/>
          <w:szCs w:val="24"/>
        </w:rPr>
        <w:t xml:space="preserve"> приема-передачи, далее ежемесячными платежами не позднее, чем за 3 рабочих дня до </w:t>
      </w:r>
      <w:r w:rsidR="00152C40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170D5D">
        <w:rPr>
          <w:rFonts w:ascii="Times New Roman" w:hAnsi="Times New Roman" w:cs="Times New Roman"/>
          <w:sz w:val="24"/>
          <w:szCs w:val="24"/>
        </w:rPr>
        <w:t xml:space="preserve">расчетного месяца. </w:t>
      </w:r>
    </w:p>
    <w:p w:rsidR="00170D5D" w:rsidRPr="0082337C" w:rsidRDefault="0020065C" w:rsidP="002D1B09">
      <w:pPr>
        <w:pStyle w:val="210"/>
        <w:shd w:val="clear" w:color="auto" w:fill="auto"/>
        <w:tabs>
          <w:tab w:val="left" w:pos="128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4.6</w:t>
      </w:r>
      <w:r w:rsidR="00170D5D" w:rsidRPr="0082337C">
        <w:rPr>
          <w:rStyle w:val="2"/>
          <w:color w:val="000000"/>
          <w:sz w:val="24"/>
          <w:szCs w:val="24"/>
        </w:rPr>
        <w:t>. Оплата производится путем перечисления денежных средств на расчетный счет Арендодателя.</w:t>
      </w:r>
    </w:p>
    <w:p w:rsidR="000C61D7" w:rsidRDefault="0020065C" w:rsidP="002D1B09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70D5D" w:rsidRPr="0082337C">
        <w:rPr>
          <w:rStyle w:val="2"/>
          <w:color w:val="000000"/>
          <w:sz w:val="24"/>
          <w:szCs w:val="24"/>
        </w:rPr>
        <w:t xml:space="preserve">. </w:t>
      </w:r>
      <w:r w:rsidR="001C6893" w:rsidRPr="0082337C">
        <w:rPr>
          <w:rStyle w:val="2"/>
          <w:color w:val="000000"/>
          <w:sz w:val="24"/>
          <w:szCs w:val="24"/>
        </w:rPr>
        <w:t>В последний день отчетного месяца Арендодатель предъявляет в адрес Арендатора акт выполненных работ и счет-фактуру, оформленную в соответствии с требованиями Налогового Кодекса РФ.</w:t>
      </w:r>
    </w:p>
    <w:p w:rsidR="001C6893" w:rsidRPr="0082337C" w:rsidRDefault="0020065C" w:rsidP="002D1B09">
      <w:pPr>
        <w:spacing w:after="0"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4.8</w:t>
      </w:r>
      <w:r w:rsidR="00170D5D" w:rsidRPr="0082337C">
        <w:rPr>
          <w:rStyle w:val="2"/>
          <w:color w:val="000000"/>
          <w:sz w:val="24"/>
          <w:szCs w:val="24"/>
        </w:rPr>
        <w:t xml:space="preserve">.  </w:t>
      </w:r>
      <w:r w:rsidR="001C6893" w:rsidRPr="0082337C">
        <w:rPr>
          <w:rStyle w:val="2"/>
          <w:color w:val="000000"/>
          <w:sz w:val="24"/>
          <w:szCs w:val="24"/>
        </w:rPr>
        <w:t>Сторонам запрещено производить следующие действия без согласия Залогодержателя:</w:t>
      </w:r>
    </w:p>
    <w:p w:rsidR="001C6893" w:rsidRPr="0082337C" w:rsidRDefault="00170D5D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2337C">
        <w:rPr>
          <w:rStyle w:val="2"/>
          <w:color w:val="000000"/>
          <w:sz w:val="24"/>
          <w:szCs w:val="24"/>
        </w:rPr>
        <w:t xml:space="preserve">- </w:t>
      </w:r>
      <w:r w:rsidR="001C6893" w:rsidRPr="0082337C">
        <w:rPr>
          <w:rStyle w:val="2"/>
          <w:color w:val="000000"/>
          <w:sz w:val="24"/>
          <w:szCs w:val="24"/>
        </w:rPr>
        <w:t>прощать Арендатору долг по арендной плате, заключать соглашение о взаимозачете требований по уплате арендной платы Арендатором и каких-либо требований Арендатора</w:t>
      </w:r>
      <w:r w:rsidRPr="0082337C">
        <w:rPr>
          <w:rStyle w:val="2"/>
          <w:color w:val="000000"/>
          <w:sz w:val="24"/>
          <w:szCs w:val="24"/>
        </w:rPr>
        <w:t xml:space="preserve"> или третьих лиц к Арендодателю;</w:t>
      </w:r>
    </w:p>
    <w:p w:rsidR="00D11D53" w:rsidRDefault="00170D5D" w:rsidP="002D1B09">
      <w:pPr>
        <w:pStyle w:val="210"/>
        <w:shd w:val="clear" w:color="auto" w:fill="auto"/>
        <w:tabs>
          <w:tab w:val="left" w:pos="105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82337C">
        <w:rPr>
          <w:rStyle w:val="2"/>
          <w:color w:val="000000"/>
          <w:sz w:val="24"/>
          <w:szCs w:val="24"/>
        </w:rPr>
        <w:t xml:space="preserve">- </w:t>
      </w:r>
      <w:r w:rsidR="001C6893" w:rsidRPr="0082337C">
        <w:rPr>
          <w:rStyle w:val="2"/>
          <w:color w:val="000000"/>
          <w:sz w:val="24"/>
          <w:szCs w:val="24"/>
        </w:rPr>
        <w:t>уступать к (или) закладывать право на получение арендной платы третьим лицам.</w:t>
      </w:r>
    </w:p>
    <w:p w:rsidR="006F2234" w:rsidRPr="006F2234" w:rsidRDefault="006F2234" w:rsidP="002D1B09">
      <w:pPr>
        <w:pStyle w:val="210"/>
        <w:shd w:val="clear" w:color="auto" w:fill="auto"/>
        <w:tabs>
          <w:tab w:val="left" w:pos="105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left"/>
        <w:rPr>
          <w:rStyle w:val="2"/>
          <w:b/>
          <w:color w:val="000000"/>
          <w:sz w:val="24"/>
          <w:szCs w:val="24"/>
        </w:rPr>
      </w:pPr>
    </w:p>
    <w:p w:rsidR="00604363" w:rsidRDefault="00D11D53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5. </w:t>
      </w:r>
      <w:r w:rsidR="00604363" w:rsidRPr="000C61D7">
        <w:rPr>
          <w:rStyle w:val="2"/>
          <w:b/>
          <w:color w:val="000000"/>
          <w:sz w:val="24"/>
          <w:szCs w:val="24"/>
        </w:rPr>
        <w:t>Обеспечение исполнения обязательств, ответственность Сторон.</w:t>
      </w:r>
    </w:p>
    <w:p w:rsidR="002D1B09" w:rsidRPr="00B71953" w:rsidRDefault="002D1B09" w:rsidP="002D1B09">
      <w:pPr>
        <w:pStyle w:val="210"/>
        <w:shd w:val="clear" w:color="auto" w:fill="auto"/>
        <w:tabs>
          <w:tab w:val="left" w:pos="2274"/>
        </w:tabs>
        <w:spacing w:after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20065C" w:rsidRPr="00B71953" w:rsidRDefault="001235C1" w:rsidP="00200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53">
        <w:rPr>
          <w:rStyle w:val="2"/>
          <w:color w:val="000000" w:themeColor="text1"/>
          <w:sz w:val="24"/>
          <w:szCs w:val="24"/>
        </w:rPr>
        <w:t>5.1</w:t>
      </w:r>
      <w:r w:rsidR="0020065C" w:rsidRPr="00B71953">
        <w:rPr>
          <w:rStyle w:val="2"/>
          <w:color w:val="000000" w:themeColor="text1"/>
          <w:sz w:val="24"/>
          <w:szCs w:val="24"/>
        </w:rPr>
        <w:t xml:space="preserve"> </w:t>
      </w:r>
      <w:r w:rsidR="0020065C" w:rsidRPr="00B71953">
        <w:rPr>
          <w:rStyle w:val="2"/>
          <w:color w:val="000000" w:themeColor="text1"/>
          <w:sz w:val="24"/>
          <w:szCs w:val="24"/>
        </w:rPr>
        <w:t>Обеспечительный платеж составляет два месячных размера арендной платы и вносится до подписания Акта приема-передачи. Обеспечительный платеж не засчитывается в счет арендной платы за последний период аренды и подлежит возврату после прекращения договора. Проценты на сумму обеспечительного платежа не начисляются</w:t>
      </w:r>
      <w:r w:rsidR="0020065C" w:rsidRPr="00B7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1953" w:rsidRPr="00B71953" w:rsidRDefault="0020065C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5.2.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>Обеспечительный платеж возвращается Арендатору в случае расторжения Договора по соглашению Сторон, при условии отс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 xml:space="preserve">утствия задолженности по оплате,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>предусмотренн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>ой</w:t>
      </w: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 п. 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>4.</w:t>
      </w:r>
      <w:r w:rsidR="0064189C">
        <w:rPr>
          <w:color w:val="000000" w:themeColor="text1"/>
          <w:sz w:val="24"/>
          <w:szCs w:val="24"/>
          <w:shd w:val="clear" w:color="auto" w:fill="FFFFFF"/>
        </w:rPr>
        <w:t>1.</w:t>
      </w:r>
      <w:r w:rsidR="00B71953" w:rsidRPr="00B7195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 Договора, и всех выставленных Арендодателем счетов, по правилам, установленным в абзаце втором пункта 1 статьи 381.1 Гражданского кодекса РФ.</w:t>
      </w:r>
    </w:p>
    <w:p w:rsidR="00B71953" w:rsidRPr="00B71953" w:rsidRDefault="00B71953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>5.3.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 xml:space="preserve"> Если Арендатор задерживает </w:t>
      </w:r>
      <w:r w:rsidRPr="00B71953">
        <w:rPr>
          <w:color w:val="000000" w:themeColor="text1"/>
          <w:sz w:val="24"/>
          <w:szCs w:val="24"/>
          <w:shd w:val="clear" w:color="auto" w:fill="FFFFFF"/>
        </w:rPr>
        <w:t>платежи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 xml:space="preserve"> по настоящему Договору, или иным образом причиняет убытки или ущерб Арендодателю, Арендодатель вправе удержать из обеспечительного платежа любые суммы, причитающиеся с Арендатора или просроченные Арендатором платежи.</w:t>
      </w:r>
      <w:r w:rsidRPr="00B71953">
        <w:rPr>
          <w:color w:val="000000" w:themeColor="text1"/>
          <w:sz w:val="24"/>
          <w:szCs w:val="24"/>
        </w:rPr>
        <w:t xml:space="preserve"> </w:t>
      </w:r>
    </w:p>
    <w:p w:rsidR="0020065C" w:rsidRDefault="00B71953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71953">
        <w:rPr>
          <w:color w:val="000000" w:themeColor="text1"/>
          <w:sz w:val="24"/>
          <w:szCs w:val="24"/>
          <w:shd w:val="clear" w:color="auto" w:fill="FFFFFF"/>
        </w:rPr>
        <w:t xml:space="preserve">5.4. </w:t>
      </w:r>
      <w:r w:rsidR="0020065C" w:rsidRPr="00B71953">
        <w:rPr>
          <w:color w:val="000000" w:themeColor="text1"/>
          <w:sz w:val="24"/>
          <w:szCs w:val="24"/>
          <w:shd w:val="clear" w:color="auto" w:fill="FFFFFF"/>
        </w:rPr>
        <w:t>При удержании обеспечительного платежа, Арендатору направляется письменное уведомление с приложением расчета удержанных сумм. В каждом случае такого удержания Арендатор, в течение 3 рабочих дней с момента получения от Арендодателя уведомления об удержании, обязан восстановить обеспечительный платеж до равного сумме постоянной составляющей арендной платы на дату восстановления обеспечительного платежа.</w:t>
      </w:r>
    </w:p>
    <w:p w:rsidR="0064189C" w:rsidRPr="00B71953" w:rsidRDefault="0064189C" w:rsidP="00B71953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5.5. </w:t>
      </w:r>
      <w:r w:rsidRPr="00095FAD">
        <w:rPr>
          <w:rStyle w:val="2"/>
          <w:color w:val="000000"/>
          <w:sz w:val="24"/>
          <w:szCs w:val="24"/>
        </w:rPr>
        <w:t xml:space="preserve">При просрочке оплаты </w:t>
      </w:r>
      <w:r>
        <w:rPr>
          <w:rStyle w:val="2"/>
          <w:color w:val="000000"/>
          <w:sz w:val="24"/>
          <w:szCs w:val="24"/>
        </w:rPr>
        <w:t>Арендодатель</w:t>
      </w:r>
      <w:r w:rsidRPr="00095FAD">
        <w:rPr>
          <w:rStyle w:val="2"/>
          <w:color w:val="000000"/>
          <w:sz w:val="24"/>
          <w:szCs w:val="24"/>
        </w:rPr>
        <w:t xml:space="preserve"> имеет право начислить Арендатору неустойку в размере 0,1 % от суммы неоплаты за каждый день просрочки. При просрочке внесения арендной платы более чем на 1 (один) месяц, Арендодатель вправе заявить внесудебный односторонний отказ от договора, при этом договор считается расторгнутым с даты вручения такого отказа.</w:t>
      </w:r>
    </w:p>
    <w:p w:rsidR="00B71953" w:rsidRPr="00B71953" w:rsidRDefault="008451AC" w:rsidP="00B71953">
      <w:pPr>
        <w:spacing w:after="0" w:line="240" w:lineRule="auto"/>
        <w:jc w:val="both"/>
        <w:rPr>
          <w:rStyle w:val="2"/>
          <w:color w:val="000000" w:themeColor="text1"/>
          <w:sz w:val="24"/>
          <w:szCs w:val="24"/>
        </w:rPr>
      </w:pPr>
      <w:r w:rsidRPr="00B71953">
        <w:rPr>
          <w:rStyle w:val="2"/>
          <w:color w:val="000000" w:themeColor="text1"/>
          <w:sz w:val="24"/>
          <w:szCs w:val="24"/>
        </w:rPr>
        <w:t>5</w:t>
      </w:r>
      <w:r w:rsidR="00B71953" w:rsidRPr="00B71953">
        <w:rPr>
          <w:rStyle w:val="2"/>
          <w:color w:val="000000" w:themeColor="text1"/>
          <w:sz w:val="24"/>
          <w:szCs w:val="24"/>
        </w:rPr>
        <w:t>.</w:t>
      </w:r>
      <w:r w:rsidR="0064189C">
        <w:rPr>
          <w:rStyle w:val="2"/>
          <w:color w:val="000000" w:themeColor="text1"/>
          <w:sz w:val="24"/>
          <w:szCs w:val="24"/>
        </w:rPr>
        <w:t>6</w:t>
      </w:r>
      <w:r w:rsidR="00E03AF7" w:rsidRPr="00B71953">
        <w:rPr>
          <w:rStyle w:val="2"/>
          <w:color w:val="000000" w:themeColor="text1"/>
          <w:sz w:val="24"/>
          <w:szCs w:val="24"/>
        </w:rPr>
        <w:t xml:space="preserve"> Существенное нарушение Арендатором Договора является основанием для отказа Арендодателя от исполнения Договора полностью или частично </w:t>
      </w:r>
      <w:r w:rsidR="00B71953" w:rsidRPr="00B71953">
        <w:rPr>
          <w:rStyle w:val="2"/>
          <w:color w:val="000000" w:themeColor="text1"/>
          <w:sz w:val="24"/>
          <w:szCs w:val="24"/>
        </w:rPr>
        <w:t xml:space="preserve">во внесудебном порядке. </w:t>
      </w:r>
      <w:r w:rsidR="00B71953" w:rsidRPr="00B71953">
        <w:rPr>
          <w:rStyle w:val="2"/>
          <w:color w:val="000000" w:themeColor="text1"/>
          <w:sz w:val="24"/>
          <w:szCs w:val="24"/>
        </w:rPr>
        <w:t>Существенными нарушениями Договора со стороны Арендатора являются:</w:t>
      </w:r>
    </w:p>
    <w:p w:rsidR="008451AC" w:rsidRPr="00B71953" w:rsidRDefault="0064189C" w:rsidP="00B71953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color w:val="000000" w:themeColor="text1"/>
          <w:sz w:val="24"/>
          <w:szCs w:val="24"/>
          <w:shd w:val="clear" w:color="auto" w:fill="auto"/>
        </w:rPr>
      </w:pPr>
      <w:r>
        <w:rPr>
          <w:rStyle w:val="2"/>
          <w:color w:val="000000" w:themeColor="text1"/>
          <w:sz w:val="24"/>
          <w:szCs w:val="24"/>
        </w:rPr>
        <w:t>5.6</w:t>
      </w:r>
      <w:r w:rsidR="008451AC" w:rsidRPr="00B71953">
        <w:rPr>
          <w:rStyle w:val="2"/>
          <w:color w:val="000000" w:themeColor="text1"/>
          <w:sz w:val="24"/>
          <w:szCs w:val="24"/>
        </w:rPr>
        <w:t xml:space="preserve">.1. 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нарушение Арендатором более </w:t>
      </w:r>
      <w:r w:rsidR="00E54B43">
        <w:rPr>
          <w:rStyle w:val="2"/>
          <w:color w:val="000000" w:themeColor="text1"/>
          <w:sz w:val="24"/>
          <w:szCs w:val="24"/>
        </w:rPr>
        <w:t>чем на 30 дней срока платежа, предусмотренного п. 4.5.  договора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 равно как внесение </w:t>
      </w:r>
      <w:r w:rsidR="00E54B43">
        <w:rPr>
          <w:rStyle w:val="2"/>
          <w:color w:val="000000" w:themeColor="text1"/>
          <w:sz w:val="24"/>
          <w:szCs w:val="24"/>
        </w:rPr>
        <w:t>такого</w:t>
      </w:r>
      <w:r w:rsidR="00604363" w:rsidRPr="00B71953">
        <w:rPr>
          <w:rStyle w:val="2"/>
          <w:color w:val="000000" w:themeColor="text1"/>
          <w:sz w:val="24"/>
          <w:szCs w:val="24"/>
        </w:rPr>
        <w:t xml:space="preserve"> платежа не полностью;</w:t>
      </w:r>
    </w:p>
    <w:p w:rsidR="008451AC" w:rsidRPr="00B71953" w:rsidRDefault="008451AC" w:rsidP="002D1B09">
      <w:pPr>
        <w:pStyle w:val="210"/>
        <w:shd w:val="clear" w:color="auto" w:fill="auto"/>
        <w:tabs>
          <w:tab w:val="left" w:pos="1422"/>
        </w:tabs>
        <w:spacing w:after="0" w:line="240" w:lineRule="auto"/>
        <w:ind w:firstLine="0"/>
        <w:jc w:val="both"/>
        <w:rPr>
          <w:rStyle w:val="2"/>
          <w:color w:val="000000" w:themeColor="text1"/>
          <w:sz w:val="24"/>
          <w:szCs w:val="24"/>
          <w:shd w:val="clear" w:color="auto" w:fill="auto"/>
        </w:rPr>
      </w:pPr>
      <w:r w:rsidRPr="00B71953">
        <w:rPr>
          <w:rStyle w:val="2"/>
          <w:color w:val="000000" w:themeColor="text1"/>
          <w:sz w:val="24"/>
          <w:szCs w:val="24"/>
        </w:rPr>
        <w:t>5</w:t>
      </w:r>
      <w:r w:rsidR="00B71953" w:rsidRPr="00B71953">
        <w:rPr>
          <w:rStyle w:val="2"/>
          <w:color w:val="000000" w:themeColor="text1"/>
          <w:sz w:val="24"/>
          <w:szCs w:val="24"/>
        </w:rPr>
        <w:t>.</w:t>
      </w:r>
      <w:r w:rsidR="0064189C">
        <w:rPr>
          <w:rStyle w:val="2"/>
          <w:color w:val="000000" w:themeColor="text1"/>
          <w:sz w:val="24"/>
          <w:szCs w:val="24"/>
        </w:rPr>
        <w:t>6</w:t>
      </w:r>
      <w:r w:rsidRPr="00B71953">
        <w:rPr>
          <w:rStyle w:val="2"/>
          <w:color w:val="000000" w:themeColor="text1"/>
          <w:sz w:val="24"/>
          <w:szCs w:val="24"/>
        </w:rPr>
        <w:t xml:space="preserve">.2. </w:t>
      </w:r>
      <w:r w:rsidR="00604363" w:rsidRPr="00B71953">
        <w:rPr>
          <w:rStyle w:val="2"/>
          <w:color w:val="000000" w:themeColor="text1"/>
          <w:sz w:val="24"/>
          <w:szCs w:val="24"/>
        </w:rPr>
        <w:t>использование Арендатором Имущества с существенным нарушением условий Договора;</w:t>
      </w:r>
      <w:bookmarkStart w:id="0" w:name="_GoBack"/>
      <w:bookmarkEnd w:id="0"/>
    </w:p>
    <w:p w:rsidR="008451AC" w:rsidRPr="000C61D7" w:rsidRDefault="0064189C" w:rsidP="002D1B09">
      <w:pPr>
        <w:pStyle w:val="210"/>
        <w:shd w:val="clear" w:color="auto" w:fill="auto"/>
        <w:tabs>
          <w:tab w:val="left" w:pos="1437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5.6</w:t>
      </w:r>
      <w:r w:rsidR="008451AC">
        <w:rPr>
          <w:rStyle w:val="2"/>
          <w:color w:val="000000"/>
          <w:sz w:val="24"/>
          <w:szCs w:val="24"/>
        </w:rPr>
        <w:t xml:space="preserve">.3. </w:t>
      </w:r>
      <w:r w:rsidR="00604363" w:rsidRPr="00D11D53">
        <w:rPr>
          <w:rStyle w:val="2"/>
          <w:color w:val="000000"/>
          <w:sz w:val="24"/>
          <w:szCs w:val="24"/>
        </w:rPr>
        <w:t>существенное ухудшение Арендатором Имущества;</w:t>
      </w:r>
    </w:p>
    <w:p w:rsidR="00604363" w:rsidRPr="00D11D53" w:rsidRDefault="008451AC" w:rsidP="00B71953">
      <w:pPr>
        <w:pStyle w:val="21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6</w:t>
      </w:r>
      <w:r w:rsidR="00B71953">
        <w:rPr>
          <w:rStyle w:val="2"/>
          <w:color w:val="000000"/>
          <w:sz w:val="24"/>
          <w:szCs w:val="24"/>
        </w:rPr>
        <w:t>.4.</w:t>
      </w:r>
      <w:r w:rsidR="00604363" w:rsidRPr="00D11D53">
        <w:rPr>
          <w:rStyle w:val="2"/>
          <w:color w:val="000000"/>
          <w:sz w:val="24"/>
          <w:szCs w:val="24"/>
        </w:rPr>
        <w:t>проведение перепланировки, переустройства, реконструкции арендуемого Недвижимого имущества без письменного согласия Арендодателя.</w:t>
      </w:r>
    </w:p>
    <w:p w:rsidR="008451AC" w:rsidRPr="000C61D7" w:rsidRDefault="008451A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7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Арендатор несет материальную ответственность за прямой и косвенный ущерб, нанесенный имуществу Арендодателя и третьих лиц в результате неисполнения Арендатором своих обязательств по Договору, и в 20-дневный срок компенсирует в полном объеме расходы Арендодателя по уплате штрафов (санкций), выставленных уполномоченными органами в связи с неисполнением Арендатором своих </w:t>
      </w:r>
      <w:r w:rsidRPr="00D11D53">
        <w:rPr>
          <w:rStyle w:val="2"/>
          <w:color w:val="000000"/>
          <w:sz w:val="24"/>
          <w:szCs w:val="24"/>
        </w:rPr>
        <w:t>обязательств</w:t>
      </w:r>
      <w:r w:rsidR="00604363" w:rsidRPr="00D11D53">
        <w:rPr>
          <w:rStyle w:val="2"/>
          <w:color w:val="000000"/>
          <w:sz w:val="24"/>
          <w:szCs w:val="24"/>
        </w:rPr>
        <w:t xml:space="preserve"> по Договору.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5.8</w:t>
      </w:r>
      <w:r w:rsidR="008451AC">
        <w:rPr>
          <w:rStyle w:val="2"/>
          <w:color w:val="000000"/>
          <w:sz w:val="24"/>
          <w:szCs w:val="24"/>
        </w:rPr>
        <w:t>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если Имуществу в результате действий Арендатора или непринятия им необходимых и своевременных мер придет в авар</w:t>
      </w:r>
      <w:r w:rsidR="008451AC">
        <w:rPr>
          <w:rStyle w:val="2"/>
          <w:color w:val="000000"/>
          <w:sz w:val="24"/>
          <w:szCs w:val="24"/>
        </w:rPr>
        <w:t xml:space="preserve">ийное состояние, или Имуществу будет нанесен иной ущерб, </w:t>
      </w:r>
      <w:r w:rsidR="00604363" w:rsidRPr="00D11D53">
        <w:rPr>
          <w:rStyle w:val="2"/>
          <w:color w:val="000000"/>
          <w:sz w:val="24"/>
          <w:szCs w:val="24"/>
        </w:rPr>
        <w:t>то Арендатор в 20-дневный срок ликвидирует данный ущерб своими силами, за счет собственных средств, или возмещает Арендо</w:t>
      </w:r>
      <w:r w:rsidR="008451AC">
        <w:rPr>
          <w:rStyle w:val="2"/>
          <w:color w:val="000000"/>
          <w:sz w:val="24"/>
          <w:szCs w:val="24"/>
        </w:rPr>
        <w:t>дателю нанесенный ущерб в полном</w:t>
      </w:r>
      <w:r w:rsidR="00604363" w:rsidRPr="00D11D53">
        <w:rPr>
          <w:rStyle w:val="2"/>
          <w:color w:val="000000"/>
          <w:sz w:val="24"/>
          <w:szCs w:val="24"/>
        </w:rPr>
        <w:t xml:space="preserve"> объеме в течение 20 (Двадцати) календарных дней, с момента получения от Арендодателя письменного требования возместить причиненный ущерб.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5.9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Арендодатель не обязан предоставлять услуги по обслуживанию Имущества в случае, если ему не позволяют это делать обстоятельства, находящиеся вне его воли, в том числе несогласованные с Арендодателем действия поставщиков электроэнергия, лиц, </w:t>
      </w:r>
      <w:r w:rsidR="00604363" w:rsidRPr="00D11D53">
        <w:rPr>
          <w:rStyle w:val="2Tahoma"/>
          <w:rFonts w:ascii="Times New Roman" w:hAnsi="Times New Roman" w:cs="Times New Roman"/>
          <w:color w:val="000000"/>
          <w:sz w:val="24"/>
          <w:szCs w:val="24"/>
        </w:rPr>
        <w:t xml:space="preserve">оказывающих </w:t>
      </w:r>
      <w:r w:rsidR="00604363" w:rsidRPr="00D11D53">
        <w:rPr>
          <w:rStyle w:val="2"/>
          <w:color w:val="000000"/>
          <w:sz w:val="24"/>
          <w:szCs w:val="24"/>
        </w:rPr>
        <w:t>коммунальные услуги, услуги связи.</w:t>
      </w:r>
    </w:p>
    <w:p w:rsidR="008451AC" w:rsidRPr="000C61D7" w:rsidRDefault="008451AC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10</w:t>
      </w:r>
      <w:r>
        <w:rPr>
          <w:rStyle w:val="2"/>
          <w:color w:val="000000"/>
          <w:sz w:val="24"/>
          <w:szCs w:val="24"/>
        </w:rPr>
        <w:t xml:space="preserve">. Арендодатель не </w:t>
      </w:r>
      <w:r w:rsidR="00604363" w:rsidRPr="00D11D53">
        <w:rPr>
          <w:rStyle w:val="2"/>
          <w:color w:val="000000"/>
          <w:sz w:val="24"/>
          <w:szCs w:val="24"/>
        </w:rPr>
        <w:t>несет ответственности перед</w:t>
      </w:r>
      <w:r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Ар</w:t>
      </w:r>
      <w:r>
        <w:rPr>
          <w:rStyle w:val="2"/>
          <w:color w:val="000000"/>
          <w:sz w:val="24"/>
          <w:szCs w:val="24"/>
        </w:rPr>
        <w:t xml:space="preserve">ендатором и третьими лицами за </w:t>
      </w:r>
      <w:r w:rsidR="00604363" w:rsidRPr="00D11D53">
        <w:rPr>
          <w:rStyle w:val="2"/>
          <w:color w:val="000000"/>
          <w:sz w:val="24"/>
          <w:szCs w:val="24"/>
        </w:rPr>
        <w:t>ущерб</w:t>
      </w:r>
      <w:r>
        <w:rPr>
          <w:rStyle w:val="2"/>
          <w:color w:val="000000"/>
          <w:sz w:val="24"/>
          <w:szCs w:val="24"/>
        </w:rPr>
        <w:t>,</w:t>
      </w:r>
      <w:r w:rsidR="00604363" w:rsidRPr="00D11D53">
        <w:rPr>
          <w:rStyle w:val="2"/>
          <w:color w:val="000000"/>
          <w:sz w:val="24"/>
          <w:szCs w:val="24"/>
        </w:rPr>
        <w:t xml:space="preserve"> причиненный действием или бездействием со стороны других арендаторов и лиц, занимающих смежные и соседние помещения.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776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5.11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Любая Сторона несет все риски наступления последствий </w:t>
      </w:r>
      <w:r w:rsidR="008451AC" w:rsidRPr="00D11D53">
        <w:rPr>
          <w:rStyle w:val="2"/>
          <w:color w:val="000000"/>
          <w:sz w:val="24"/>
          <w:szCs w:val="24"/>
        </w:rPr>
        <w:t>не уведомления</w:t>
      </w:r>
      <w:r w:rsidR="00604363" w:rsidRPr="00D11D53">
        <w:rPr>
          <w:rStyle w:val="2"/>
          <w:color w:val="000000"/>
          <w:sz w:val="24"/>
          <w:szCs w:val="24"/>
        </w:rPr>
        <w:t xml:space="preserve"> (</w:t>
      </w:r>
      <w:r w:rsidR="008451AC" w:rsidRPr="00D11D53">
        <w:rPr>
          <w:rStyle w:val="2"/>
          <w:color w:val="000000"/>
          <w:sz w:val="24"/>
          <w:szCs w:val="24"/>
        </w:rPr>
        <w:t>не ответа</w:t>
      </w:r>
      <w:r w:rsidR="00604363" w:rsidRPr="00D11D53">
        <w:rPr>
          <w:rStyle w:val="2"/>
          <w:color w:val="000000"/>
          <w:sz w:val="24"/>
          <w:szCs w:val="24"/>
        </w:rPr>
        <w:t>) другой Стороны об изменении своих реквизитов.</w:t>
      </w:r>
    </w:p>
    <w:p w:rsidR="008451AC" w:rsidRDefault="008451AC" w:rsidP="002D1B09">
      <w:pPr>
        <w:pStyle w:val="21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</w:t>
      </w:r>
      <w:r w:rsidR="0064189C">
        <w:rPr>
          <w:rStyle w:val="2"/>
          <w:color w:val="000000"/>
          <w:sz w:val="24"/>
          <w:szCs w:val="24"/>
        </w:rPr>
        <w:t>12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Арендатор несет ответственность за соблюдение санитарных норм и правил, норм по охране труд</w:t>
      </w:r>
      <w:r>
        <w:rPr>
          <w:rStyle w:val="2"/>
          <w:color w:val="000000"/>
          <w:sz w:val="24"/>
          <w:szCs w:val="24"/>
        </w:rPr>
        <w:t>а, правил пожарной безопасности.</w:t>
      </w:r>
    </w:p>
    <w:p w:rsidR="008451AC" w:rsidRPr="000C61D7" w:rsidRDefault="0064189C" w:rsidP="002D1B09">
      <w:pPr>
        <w:pStyle w:val="21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5.13</w:t>
      </w:r>
      <w:r w:rsidR="008451AC">
        <w:rPr>
          <w:rStyle w:val="2"/>
          <w:color w:val="000000"/>
          <w:sz w:val="24"/>
          <w:szCs w:val="24"/>
        </w:rPr>
        <w:t>.</w:t>
      </w:r>
      <w:r w:rsidR="008451AC">
        <w:rPr>
          <w:sz w:val="24"/>
          <w:szCs w:val="24"/>
        </w:rPr>
        <w:t xml:space="preserve">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совершения Арендатором любых действий, влекущих за собой замену ключа от замка двери в Помещение, и </w:t>
      </w:r>
      <w:r w:rsidR="008451AC">
        <w:rPr>
          <w:rStyle w:val="2"/>
          <w:color w:val="000000"/>
          <w:sz w:val="24"/>
          <w:szCs w:val="24"/>
        </w:rPr>
        <w:t>непредставлении одного</w:t>
      </w:r>
      <w:r w:rsidR="00604363" w:rsidRPr="00D11D53">
        <w:rPr>
          <w:rStyle w:val="2"/>
          <w:color w:val="000000"/>
          <w:sz w:val="24"/>
          <w:szCs w:val="24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экземпляра </w:t>
      </w:r>
      <w:r w:rsidR="00604363" w:rsidRPr="00D11D53">
        <w:rPr>
          <w:rStyle w:val="2"/>
          <w:color w:val="000000"/>
          <w:sz w:val="24"/>
          <w:szCs w:val="24"/>
        </w:rPr>
        <w:t>нового (действующего)</w:t>
      </w:r>
      <w:r w:rsidR="008451AC"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ключа </w:t>
      </w:r>
      <w:r w:rsidR="00604363" w:rsidRPr="00D11D53">
        <w:rPr>
          <w:rStyle w:val="2"/>
          <w:color w:val="000000"/>
          <w:sz w:val="24"/>
          <w:szCs w:val="24"/>
        </w:rPr>
        <w:t xml:space="preserve"> </w:t>
      </w:r>
      <w:r w:rsidR="008451AC">
        <w:rPr>
          <w:rStyle w:val="2"/>
          <w:color w:val="000000"/>
          <w:sz w:val="24"/>
          <w:szCs w:val="24"/>
        </w:rPr>
        <w:t xml:space="preserve">от замка двери в помещение </w:t>
      </w:r>
      <w:r w:rsidR="00604363" w:rsidRPr="00D11D53"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Арендодателю, Арендатор самостоятельно несет все риски, связанные с невозможностью своевременного проникновения в Помещение сотрудников Арендодателя и иных уполномоченных лиц с целью предотвращения или устранения последствий аварии (пожара, правонарушения и т.п.), как то, риски возмещения ущерба здоровью людей, имуществу Арендодателя, имуществу третьих лиц и Арендатора.</w:t>
      </w:r>
    </w:p>
    <w:p w:rsidR="008451AC" w:rsidRPr="00D11D53" w:rsidRDefault="0064189C" w:rsidP="002D1B09">
      <w:pPr>
        <w:pStyle w:val="210"/>
        <w:shd w:val="clear" w:color="auto" w:fill="auto"/>
        <w:tabs>
          <w:tab w:val="left" w:pos="9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5.14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Риск случайной гибели или случайного повреждения Имущества переносится с Арендодателя на Арендатора с момента фактического получения Арендатором Имущества по Акту приема-передачи</w:t>
      </w:r>
      <w:r w:rsidR="008451AC">
        <w:rPr>
          <w:sz w:val="24"/>
          <w:szCs w:val="24"/>
        </w:rPr>
        <w:t xml:space="preserve"> Имущества.</w:t>
      </w:r>
    </w:p>
    <w:p w:rsidR="00604363" w:rsidRPr="00D11D53" w:rsidRDefault="0064189C" w:rsidP="002D1B09">
      <w:pPr>
        <w:pStyle w:val="210"/>
        <w:shd w:val="clear" w:color="auto" w:fill="auto"/>
        <w:tabs>
          <w:tab w:val="left" w:pos="136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5.15</w:t>
      </w:r>
      <w:r w:rsidR="008451AC"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 случае применения к Арендодателю любыми компетентными государственными или</w:t>
      </w:r>
    </w:p>
    <w:p w:rsidR="00B03BD6" w:rsidRDefault="00604363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D11D53">
        <w:rPr>
          <w:rStyle w:val="2"/>
          <w:color w:val="000000"/>
          <w:sz w:val="24"/>
          <w:szCs w:val="24"/>
        </w:rPr>
        <w:t xml:space="preserve">муниципальными органами к </w:t>
      </w:r>
      <w:r w:rsidR="008451AC">
        <w:rPr>
          <w:rStyle w:val="2"/>
          <w:color w:val="000000"/>
          <w:sz w:val="24"/>
          <w:szCs w:val="24"/>
        </w:rPr>
        <w:t>ответственности</w:t>
      </w:r>
      <w:r w:rsidRPr="00D11D53">
        <w:rPr>
          <w:rStyle w:val="2"/>
          <w:color w:val="000000"/>
          <w:sz w:val="24"/>
          <w:szCs w:val="24"/>
        </w:rPr>
        <w:t xml:space="preserve"> за нарушение действующего законодательства РФ, вызванного виновными действиями Арендатора или третьих лиц (сотрудников Арендатора и/или посетителей Арендатора), Арендатор обязан компенсировать Арендодателю в полном объеме стоимость наложенного материального взыскания на Арендодателя в течение 5 (Пяти) рабочих дней, после получения Арендатором от Арендодателя письменного требованиями и документов, подтверждающих привлечения Арендодателя к ответственности соответствующими компетентными государственными или муниципальными органами. </w:t>
      </w:r>
    </w:p>
    <w:p w:rsidR="00B03BD6" w:rsidRDefault="0064189C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5.16</w:t>
      </w:r>
      <w:r w:rsidR="00B03BD6">
        <w:rPr>
          <w:rStyle w:val="2"/>
          <w:color w:val="000000"/>
          <w:sz w:val="24"/>
          <w:szCs w:val="24"/>
        </w:rPr>
        <w:t>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повреждения имущества Арендодателя, Арендатор возмещает ущерб в соот</w:t>
      </w:r>
      <w:r w:rsidR="00B03BD6">
        <w:rPr>
          <w:rStyle w:val="2"/>
          <w:color w:val="000000"/>
          <w:sz w:val="24"/>
          <w:szCs w:val="24"/>
        </w:rPr>
        <w:t>ветствии с законодательством РФ.</w:t>
      </w:r>
    </w:p>
    <w:p w:rsidR="00604363" w:rsidRPr="00D11D53" w:rsidRDefault="0064189C" w:rsidP="002D1B09">
      <w:pPr>
        <w:pStyle w:val="210"/>
        <w:shd w:val="clear" w:color="auto" w:fill="auto"/>
        <w:tabs>
          <w:tab w:val="left" w:pos="3158"/>
          <w:tab w:val="left" w:pos="3758"/>
          <w:tab w:val="left" w:pos="4302"/>
          <w:tab w:val="left" w:leader="hyphen" w:pos="466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5.17</w:t>
      </w:r>
      <w:r w:rsidR="00B03BD6">
        <w:rPr>
          <w:rStyle w:val="2"/>
          <w:color w:val="000000"/>
          <w:sz w:val="24"/>
          <w:szCs w:val="24"/>
        </w:rPr>
        <w:t>. П</w:t>
      </w:r>
      <w:r w:rsidR="00604363" w:rsidRPr="00D11D53">
        <w:rPr>
          <w:rStyle w:val="2"/>
          <w:color w:val="000000"/>
          <w:sz w:val="24"/>
          <w:szCs w:val="24"/>
        </w:rPr>
        <w:t xml:space="preserve">ри совершении сотрудниками Арендатора </w:t>
      </w:r>
      <w:r w:rsidR="00B03BD6">
        <w:rPr>
          <w:rStyle w:val="2"/>
          <w:color w:val="000000"/>
          <w:sz w:val="24"/>
          <w:szCs w:val="24"/>
        </w:rPr>
        <w:t>хищения имущества Арендодателя, А</w:t>
      </w:r>
      <w:r w:rsidR="00604363" w:rsidRPr="00D11D53">
        <w:rPr>
          <w:rStyle w:val="2"/>
          <w:color w:val="000000"/>
          <w:sz w:val="24"/>
          <w:szCs w:val="24"/>
        </w:rPr>
        <w:t>рендатор компенсирует все убытки, причиненные хищением.</w:t>
      </w:r>
    </w:p>
    <w:p w:rsidR="00B03BD6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Pr="000C61D7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6. Форс-мажор.</w:t>
      </w:r>
    </w:p>
    <w:p w:rsidR="00B03BD6" w:rsidRPr="00D11D53" w:rsidRDefault="00B03BD6" w:rsidP="002D1B09">
      <w:pPr>
        <w:pStyle w:val="210"/>
        <w:shd w:val="clear" w:color="auto" w:fill="auto"/>
        <w:tabs>
          <w:tab w:val="left" w:pos="433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604363" w:rsidRPr="00D11D53" w:rsidRDefault="00B03BD6" w:rsidP="002D1B09">
      <w:pPr>
        <w:pStyle w:val="210"/>
        <w:shd w:val="clear" w:color="auto" w:fill="auto"/>
        <w:tabs>
          <w:tab w:val="left" w:pos="9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6.1. </w:t>
      </w:r>
      <w:r w:rsidR="00604363" w:rsidRPr="00D11D53">
        <w:rPr>
          <w:rStyle w:val="2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таких как пожар, наводнение, землетрясение, объявленные и фактические военные действия, гражданские волнения, ураган, эпидемии, забастовки (за исключением забастовок работников Сторон), а также запретительные акты государственных органов и другие обстоятельства, которые непосредственна влияют на исполнение Договора и возникли после его заключения, возникновение которых Стороны не могли предотвратить или предвидеть.</w:t>
      </w:r>
    </w:p>
    <w:p w:rsidR="00604363" w:rsidRPr="00D11D53" w:rsidRDefault="0060436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11D53">
        <w:rPr>
          <w:rStyle w:val="2"/>
          <w:color w:val="000000"/>
          <w:sz w:val="24"/>
          <w:szCs w:val="24"/>
        </w:rPr>
        <w:t xml:space="preserve">При </w:t>
      </w:r>
      <w:r w:rsidR="00B03BD6">
        <w:rPr>
          <w:rStyle w:val="2"/>
          <w:color w:val="000000"/>
          <w:sz w:val="24"/>
          <w:szCs w:val="24"/>
        </w:rPr>
        <w:t>этом каждая С</w:t>
      </w:r>
      <w:r w:rsidRPr="00D11D53">
        <w:rPr>
          <w:rStyle w:val="2"/>
          <w:color w:val="000000"/>
          <w:sz w:val="24"/>
          <w:szCs w:val="24"/>
        </w:rPr>
        <w:t>торона обязана в те</w:t>
      </w:r>
      <w:r w:rsidR="00B03BD6">
        <w:rPr>
          <w:rStyle w:val="2"/>
          <w:color w:val="000000"/>
          <w:sz w:val="24"/>
          <w:szCs w:val="24"/>
        </w:rPr>
        <w:t>чение 10-х дней известить другую С</w:t>
      </w:r>
      <w:r w:rsidRPr="00D11D53">
        <w:rPr>
          <w:rStyle w:val="2"/>
          <w:color w:val="000000"/>
          <w:sz w:val="24"/>
          <w:szCs w:val="24"/>
        </w:rPr>
        <w:t>торону в письменной форме о возникновении обстоятельств непреодолимой силы (за исключением случаев, когда сами эти обстоятельства делают невозможным направление такого уведомления).</w:t>
      </w:r>
    </w:p>
    <w:p w:rsidR="00B03BD6" w:rsidRPr="000C61D7" w:rsidRDefault="00604363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D11D53">
        <w:rPr>
          <w:rStyle w:val="2"/>
          <w:color w:val="000000"/>
          <w:sz w:val="24"/>
          <w:szCs w:val="24"/>
        </w:rPr>
        <w:t>В случае наступления указанных обстоятельств, срок исполнения обязательств по Договору переносится соразмерно времени, в течение которого д</w:t>
      </w:r>
      <w:r w:rsidR="00B03BD6">
        <w:rPr>
          <w:rStyle w:val="2"/>
          <w:color w:val="000000"/>
          <w:sz w:val="24"/>
          <w:szCs w:val="24"/>
        </w:rPr>
        <w:t>ействовали такие обстоятельства.</w:t>
      </w:r>
    </w:p>
    <w:p w:rsidR="00B03BD6" w:rsidRDefault="00B03BD6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6.2. </w:t>
      </w:r>
      <w:r w:rsidR="00604363" w:rsidRPr="00D11D53">
        <w:rPr>
          <w:rStyle w:val="2"/>
          <w:color w:val="000000"/>
          <w:sz w:val="24"/>
          <w:szCs w:val="24"/>
        </w:rPr>
        <w:t>По требованию другой Стороны, Сторона, ссылающаяся на действие обстоятельств</w:t>
      </w:r>
      <w:r>
        <w:rPr>
          <w:sz w:val="24"/>
          <w:szCs w:val="24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 xml:space="preserve">непреодолимой силы, обязана предоставить документальное подтверждение их действия или </w:t>
      </w:r>
      <w:r>
        <w:rPr>
          <w:rStyle w:val="2"/>
          <w:color w:val="000000"/>
          <w:sz w:val="24"/>
          <w:szCs w:val="24"/>
        </w:rPr>
        <w:t>последствий.</w:t>
      </w:r>
    </w:p>
    <w:p w:rsidR="00B03BD6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6.3. В</w:t>
      </w:r>
      <w:r w:rsidR="00604363" w:rsidRPr="00D11D53">
        <w:rPr>
          <w:rStyle w:val="2"/>
          <w:color w:val="000000"/>
          <w:sz w:val="24"/>
          <w:szCs w:val="24"/>
        </w:rPr>
        <w:t xml:space="preserve"> случае действия обстоятельств непреодолимой силы или их последствий более двух месяцев,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Сторона, на исполнение обязательств которой не влияют обстоятельства не преодолимой силы, вправе отказаться от исполнения настоящего Договора, при этом Договор считается расторгнутым по истечении 15 дней с момента полу</w:t>
      </w:r>
      <w:r w:rsidR="00604363" w:rsidRPr="00D11D53">
        <w:rPr>
          <w:color w:val="000000"/>
          <w:sz w:val="24"/>
          <w:szCs w:val="24"/>
        </w:rPr>
        <w:t>чения</w:t>
      </w:r>
      <w:r w:rsidR="00604363" w:rsidRPr="00D11D53">
        <w:rPr>
          <w:rStyle w:val="2"/>
          <w:color w:val="000000"/>
          <w:sz w:val="24"/>
          <w:szCs w:val="24"/>
        </w:rPr>
        <w:t xml:space="preserve"> увед</w:t>
      </w:r>
      <w:r w:rsidR="00604363" w:rsidRPr="00D11D53">
        <w:rPr>
          <w:color w:val="000000"/>
          <w:sz w:val="24"/>
          <w:szCs w:val="24"/>
        </w:rPr>
        <w:t>омлен</w:t>
      </w:r>
      <w:r w:rsidR="00604363" w:rsidRPr="00D11D53">
        <w:rPr>
          <w:rStyle w:val="2"/>
          <w:color w:val="000000"/>
          <w:sz w:val="24"/>
          <w:szCs w:val="24"/>
        </w:rPr>
        <w:t>ия другой Стороной,</w:t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</w:r>
      <w:r w:rsidR="00604363" w:rsidRPr="00D11D53">
        <w:rPr>
          <w:rStyle w:val="2"/>
          <w:color w:val="000000"/>
          <w:sz w:val="24"/>
          <w:szCs w:val="24"/>
        </w:rPr>
        <w:tab/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ab/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ab/>
      </w:r>
    </w:p>
    <w:p w:rsidR="00604363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6.4. </w:t>
      </w:r>
      <w:r w:rsidR="00604363" w:rsidRPr="00D11D53">
        <w:rPr>
          <w:rStyle w:val="2"/>
          <w:color w:val="000000"/>
          <w:sz w:val="24"/>
          <w:szCs w:val="24"/>
        </w:rPr>
        <w:t xml:space="preserve">Стороны осведомлены о наличии пандемии </w:t>
      </w:r>
      <w:proofErr w:type="spellStart"/>
      <w:r>
        <w:rPr>
          <w:rStyle w:val="2"/>
          <w:color w:val="000000"/>
          <w:sz w:val="24"/>
          <w:szCs w:val="24"/>
        </w:rPr>
        <w:t>короно</w:t>
      </w:r>
      <w:r w:rsidRPr="00D11D53">
        <w:rPr>
          <w:rStyle w:val="2"/>
          <w:color w:val="000000"/>
          <w:sz w:val="24"/>
          <w:szCs w:val="24"/>
        </w:rPr>
        <w:t>вирусной</w:t>
      </w:r>
      <w:proofErr w:type="spellEnd"/>
      <w:r w:rsidR="00604363" w:rsidRPr="00D11D53">
        <w:rPr>
          <w:rStyle w:val="2"/>
          <w:color w:val="000000"/>
          <w:sz w:val="24"/>
          <w:szCs w:val="24"/>
        </w:rPr>
        <w:t xml:space="preserve"> инфекции </w:t>
      </w:r>
      <w:r w:rsidR="00604363" w:rsidRPr="00D11D53">
        <w:rPr>
          <w:rStyle w:val="2"/>
          <w:color w:val="000000"/>
          <w:sz w:val="24"/>
          <w:szCs w:val="24"/>
          <w:lang w:val="en-US" w:eastAsia="en-US"/>
        </w:rPr>
        <w:t>COVID</w:t>
      </w:r>
      <w:r w:rsidR="00604363" w:rsidRPr="00D11D53">
        <w:rPr>
          <w:rStyle w:val="2"/>
          <w:color w:val="000000"/>
          <w:sz w:val="24"/>
          <w:szCs w:val="24"/>
          <w:lang w:eastAsia="en-US"/>
        </w:rPr>
        <w:t xml:space="preserve">-19 </w:t>
      </w:r>
      <w:r w:rsidR="00604363" w:rsidRPr="00D11D53">
        <w:rPr>
          <w:rStyle w:val="2"/>
          <w:color w:val="000000"/>
          <w:sz w:val="24"/>
          <w:szCs w:val="24"/>
        </w:rPr>
        <w:t>и согласовали, что для целей исполнения обязательства по настоящему Договору это не является обстоятельством непреодолимой силы (форс-мажором). Стороны не могут ссылаться на указанный факт, в случае нарушения исполнения своих обязательств.</w:t>
      </w:r>
    </w:p>
    <w:p w:rsidR="00B03BD6" w:rsidRPr="000C61D7" w:rsidRDefault="00B03BD6" w:rsidP="002D1B09">
      <w:pPr>
        <w:pStyle w:val="210"/>
        <w:shd w:val="clear" w:color="auto" w:fill="auto"/>
        <w:tabs>
          <w:tab w:val="left" w:pos="109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604363" w:rsidRPr="000C61D7" w:rsidRDefault="00B03BD6" w:rsidP="002D1B09">
      <w:pPr>
        <w:pStyle w:val="210"/>
        <w:shd w:val="clear" w:color="auto" w:fill="auto"/>
        <w:tabs>
          <w:tab w:val="left" w:pos="3845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7. </w:t>
      </w:r>
      <w:r w:rsidR="00604363" w:rsidRPr="000C61D7">
        <w:rPr>
          <w:rStyle w:val="2"/>
          <w:b/>
          <w:color w:val="000000"/>
          <w:sz w:val="24"/>
          <w:szCs w:val="24"/>
        </w:rPr>
        <w:t>Срок действия Договора</w:t>
      </w:r>
    </w:p>
    <w:p w:rsidR="00B03BD6" w:rsidRPr="00D11D53" w:rsidRDefault="00B03BD6" w:rsidP="002D1B09">
      <w:pPr>
        <w:pStyle w:val="210"/>
        <w:shd w:val="clear" w:color="auto" w:fill="auto"/>
        <w:tabs>
          <w:tab w:val="left" w:pos="3845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B03BD6" w:rsidRPr="00B03BD6" w:rsidRDefault="00B03BD6" w:rsidP="002D1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7.1. </w:t>
      </w:r>
      <w:r w:rsidRPr="00B03BD6">
        <w:rPr>
          <w:rFonts w:ascii="Times New Roman" w:hAnsi="Times New Roman" w:cs="Times New Roman"/>
          <w:sz w:val="24"/>
          <w:szCs w:val="24"/>
        </w:rPr>
        <w:t xml:space="preserve">Срок действия договора – 11 месяцев. Арендодатель вправе заявить внесудебный односторонний отказ от договора с уведомлением об этом за 1 (один) месяц (в связи с определением победителя торгов при продаже имущества). В случае, если победитель торгов (новый собственник) выразит письменное согласие на сохранение арендных отношений, договор аренды не подлежит расторжению, а в момент подписания Акта приема-передачи имущества новому собственнику произойдет замена на стороне арендодателя. </w:t>
      </w:r>
    </w:p>
    <w:p w:rsidR="00B03BD6" w:rsidRPr="000C61D7" w:rsidRDefault="00B03BD6" w:rsidP="002D1B09">
      <w:pPr>
        <w:pStyle w:val="21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7.2. Изменение </w:t>
      </w:r>
      <w:r w:rsidR="00604363" w:rsidRPr="00D11D53">
        <w:rPr>
          <w:rStyle w:val="2"/>
          <w:color w:val="000000"/>
          <w:sz w:val="24"/>
          <w:szCs w:val="24"/>
        </w:rPr>
        <w:t xml:space="preserve">условий договора или его расторжение досрочно может иметь место по </w:t>
      </w:r>
      <w:r>
        <w:rPr>
          <w:rStyle w:val="2"/>
          <w:color w:val="000000"/>
          <w:sz w:val="24"/>
          <w:szCs w:val="24"/>
        </w:rPr>
        <w:t>соглашению сторон</w:t>
      </w:r>
      <w:r w:rsidR="00604363" w:rsidRPr="00D11D53">
        <w:rPr>
          <w:rStyle w:val="2"/>
          <w:color w:val="000000"/>
          <w:sz w:val="24"/>
          <w:szCs w:val="24"/>
        </w:rPr>
        <w:t>, за исключением случаев, предусмотренных законодательством РФ.</w:t>
      </w:r>
    </w:p>
    <w:p w:rsidR="00B03BD6" w:rsidRPr="000C61D7" w:rsidRDefault="00B03BD6" w:rsidP="002D1B09">
      <w:pPr>
        <w:pStyle w:val="210"/>
        <w:shd w:val="clear" w:color="auto" w:fill="auto"/>
        <w:tabs>
          <w:tab w:val="left" w:pos="1122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7.3. </w:t>
      </w:r>
      <w:r w:rsidR="00604363" w:rsidRPr="00D11D53">
        <w:rPr>
          <w:rStyle w:val="2"/>
          <w:color w:val="000000"/>
          <w:sz w:val="24"/>
          <w:szCs w:val="24"/>
        </w:rPr>
        <w:t>Арендатор вправе досрочно отказаться от исполнения Договора в одностороннем внесудебном порядке (расторгнуть договор), письменно уведомив Арендодателя не менее чем за 1 (один) месяц до даты отказа от исполнения Договора.</w:t>
      </w:r>
    </w:p>
    <w:p w:rsidR="00B03BD6" w:rsidRPr="000E3CEB" w:rsidRDefault="00B03BD6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7.4. </w:t>
      </w:r>
      <w:r w:rsidR="000E3CEB" w:rsidRPr="000E3CEB">
        <w:rPr>
          <w:sz w:val="24"/>
          <w:szCs w:val="24"/>
        </w:rPr>
        <w:t>Настоящий Договор вступает в силу с момента подписания его Сторонами и действует по «</w:t>
      </w:r>
      <w:r w:rsidR="000E3CEB">
        <w:rPr>
          <w:sz w:val="24"/>
          <w:szCs w:val="24"/>
        </w:rPr>
        <w:t>____</w:t>
      </w:r>
      <w:r w:rsidR="000E3CEB" w:rsidRPr="000E3CEB">
        <w:rPr>
          <w:sz w:val="24"/>
          <w:szCs w:val="24"/>
        </w:rPr>
        <w:t xml:space="preserve">» </w:t>
      </w:r>
      <w:r w:rsidR="000E3CEB">
        <w:rPr>
          <w:sz w:val="24"/>
          <w:szCs w:val="24"/>
        </w:rPr>
        <w:t xml:space="preserve">_________ </w:t>
      </w:r>
      <w:r w:rsidR="000E3CEB" w:rsidRPr="000E3CEB">
        <w:rPr>
          <w:sz w:val="24"/>
          <w:szCs w:val="24"/>
        </w:rPr>
        <w:t>20</w:t>
      </w:r>
      <w:r w:rsidR="000E3CEB">
        <w:rPr>
          <w:sz w:val="24"/>
          <w:szCs w:val="24"/>
        </w:rPr>
        <w:t>22</w:t>
      </w:r>
      <w:r w:rsidR="000E3CEB" w:rsidRPr="000E3CEB">
        <w:rPr>
          <w:sz w:val="24"/>
          <w:szCs w:val="24"/>
        </w:rPr>
        <w:t>г., а в части расчетов - до полного завершения.</w:t>
      </w:r>
    </w:p>
    <w:p w:rsidR="000E3CEB" w:rsidRPr="00D11D53" w:rsidRDefault="000E3CEB" w:rsidP="002D1B09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E1FC5" w:rsidRDefault="007E1FC5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Default="000E3CEB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8. </w:t>
      </w:r>
      <w:r w:rsidR="00604363" w:rsidRPr="000C61D7">
        <w:rPr>
          <w:rStyle w:val="2"/>
          <w:b/>
          <w:color w:val="000000"/>
          <w:sz w:val="24"/>
          <w:szCs w:val="24"/>
        </w:rPr>
        <w:t>Порядок изменения и расторжения договора.</w:t>
      </w:r>
    </w:p>
    <w:p w:rsidR="000C61D7" w:rsidRPr="000C61D7" w:rsidRDefault="000C61D7" w:rsidP="002D1B09">
      <w:pPr>
        <w:pStyle w:val="210"/>
        <w:shd w:val="clear" w:color="auto" w:fill="auto"/>
        <w:tabs>
          <w:tab w:val="left" w:pos="299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04363" w:rsidRPr="00D11D53" w:rsidRDefault="000E3CEB" w:rsidP="002D1B09">
      <w:pPr>
        <w:pStyle w:val="210"/>
        <w:shd w:val="clear" w:color="auto" w:fill="auto"/>
        <w:tabs>
          <w:tab w:val="left" w:pos="96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 </w:t>
      </w:r>
      <w:r w:rsidR="00604363" w:rsidRPr="00D11D53">
        <w:rPr>
          <w:rStyle w:val="2"/>
          <w:color w:val="000000"/>
          <w:sz w:val="24"/>
          <w:szCs w:val="24"/>
        </w:rPr>
        <w:t>Настоящий договор может быть расторгнут досрочно: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8.1.1. </w:t>
      </w:r>
      <w:r w:rsidR="00604363" w:rsidRPr="00D11D53">
        <w:rPr>
          <w:rStyle w:val="2"/>
          <w:color w:val="000000"/>
          <w:sz w:val="24"/>
          <w:szCs w:val="24"/>
        </w:rPr>
        <w:t>п</w:t>
      </w:r>
      <w:r>
        <w:rPr>
          <w:rStyle w:val="2"/>
          <w:color w:val="000000"/>
          <w:sz w:val="24"/>
          <w:szCs w:val="24"/>
        </w:rPr>
        <w:t>о письменному соглашению сторон;</w:t>
      </w:r>
    </w:p>
    <w:p w:rsidR="00604363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D7790">
        <w:rPr>
          <w:rStyle w:val="2"/>
          <w:color w:val="000000"/>
          <w:sz w:val="24"/>
          <w:szCs w:val="24"/>
        </w:rPr>
        <w:t xml:space="preserve">8.1.2. </w:t>
      </w:r>
      <w:r w:rsidR="00604363" w:rsidRPr="00CD7790">
        <w:rPr>
          <w:rStyle w:val="2"/>
          <w:color w:val="000000"/>
          <w:sz w:val="24"/>
          <w:szCs w:val="24"/>
        </w:rPr>
        <w:t xml:space="preserve">в одностороннем порядке при отказе одной из сторон настоящего </w:t>
      </w:r>
      <w:r w:rsidRPr="00CD7790">
        <w:rPr>
          <w:rStyle w:val="2"/>
          <w:color w:val="000000"/>
          <w:sz w:val="24"/>
          <w:szCs w:val="24"/>
        </w:rPr>
        <w:t>договора</w:t>
      </w:r>
      <w:r w:rsidR="00604363" w:rsidRPr="00CD7790">
        <w:rPr>
          <w:rStyle w:val="2"/>
          <w:color w:val="000000"/>
          <w:sz w:val="24"/>
          <w:szCs w:val="24"/>
        </w:rPr>
        <w:t xml:space="preserve"> в случаях, когда возможность такого отказа предусмотрена законодательс</w:t>
      </w:r>
      <w:r w:rsidRPr="00CD7790">
        <w:rPr>
          <w:rStyle w:val="2"/>
          <w:color w:val="000000"/>
          <w:sz w:val="24"/>
          <w:szCs w:val="24"/>
        </w:rPr>
        <w:t>твом РФ или настоящим Договором;</w:t>
      </w:r>
    </w:p>
    <w:p w:rsidR="000E3CEB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8.1.3. в иных случаях предусмотренных соглашением сторон;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8.1.4. </w:t>
      </w:r>
      <w:r w:rsidR="00604363" w:rsidRPr="00D11D53">
        <w:rPr>
          <w:rStyle w:val="2"/>
          <w:color w:val="000000"/>
          <w:sz w:val="24"/>
          <w:szCs w:val="24"/>
        </w:rPr>
        <w:t>по другим основаниям, предусмотренным законодательством Российской Федерации,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08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8.1.5. д</w:t>
      </w:r>
      <w:r w:rsidR="00604363" w:rsidRPr="00D11D53">
        <w:rPr>
          <w:rStyle w:val="2"/>
          <w:color w:val="000000"/>
          <w:sz w:val="24"/>
          <w:szCs w:val="24"/>
        </w:rPr>
        <w:t>оговор может быть расторгнут в силу форс-мажорных обстоятельств.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11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8.</w:t>
      </w:r>
      <w:r w:rsidR="00E03AF7">
        <w:rPr>
          <w:rStyle w:val="2"/>
          <w:color w:val="000000"/>
          <w:sz w:val="24"/>
          <w:szCs w:val="24"/>
        </w:rPr>
        <w:t>2.</w:t>
      </w:r>
      <w:r>
        <w:rPr>
          <w:rStyle w:val="2"/>
          <w:color w:val="000000"/>
          <w:sz w:val="24"/>
          <w:szCs w:val="24"/>
        </w:rPr>
        <w:t xml:space="preserve"> </w:t>
      </w:r>
      <w:r w:rsidR="00604363" w:rsidRPr="00D11D53">
        <w:rPr>
          <w:rStyle w:val="2"/>
          <w:color w:val="000000"/>
          <w:sz w:val="24"/>
          <w:szCs w:val="24"/>
        </w:rPr>
        <w:t>Расторжение настоящего договора не освобождает Арендатора от уплаты задолженности, включая уплату штрафных санкций, неустойку, возникших на момент расторжения Договора.</w:t>
      </w:r>
    </w:p>
    <w:p w:rsidR="000E3CEB" w:rsidRDefault="000E3CEB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left"/>
        <w:rPr>
          <w:rStyle w:val="2"/>
          <w:color w:val="000000"/>
          <w:sz w:val="24"/>
          <w:szCs w:val="24"/>
        </w:rPr>
      </w:pPr>
    </w:p>
    <w:p w:rsidR="00604363" w:rsidRPr="000C61D7" w:rsidRDefault="000E3CEB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 xml:space="preserve">9. </w:t>
      </w:r>
      <w:r w:rsidR="00604363" w:rsidRPr="000C61D7">
        <w:rPr>
          <w:rStyle w:val="2"/>
          <w:b/>
          <w:color w:val="000000"/>
          <w:sz w:val="24"/>
          <w:szCs w:val="24"/>
        </w:rPr>
        <w:t>Порядок разрешения споров.</w:t>
      </w:r>
    </w:p>
    <w:p w:rsidR="000C61D7" w:rsidRPr="00D11D53" w:rsidRDefault="000C61D7" w:rsidP="002D1B09">
      <w:pPr>
        <w:pStyle w:val="210"/>
        <w:shd w:val="clear" w:color="auto" w:fill="auto"/>
        <w:tabs>
          <w:tab w:val="left" w:pos="3694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0E3CEB" w:rsidRDefault="000E3CEB" w:rsidP="002D1B09">
      <w:pPr>
        <w:pStyle w:val="210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9.1. Все споры, </w:t>
      </w:r>
      <w:r w:rsidRPr="00D11D53">
        <w:rPr>
          <w:rStyle w:val="2"/>
          <w:color w:val="000000"/>
          <w:sz w:val="24"/>
          <w:szCs w:val="24"/>
        </w:rPr>
        <w:t>разногласия</w:t>
      </w:r>
      <w:r w:rsidR="00604363" w:rsidRPr="00D11D53">
        <w:rPr>
          <w:rStyle w:val="2"/>
          <w:color w:val="000000"/>
          <w:sz w:val="24"/>
          <w:szCs w:val="24"/>
        </w:rPr>
        <w:t xml:space="preserve"> или </w:t>
      </w:r>
      <w:r>
        <w:rPr>
          <w:rStyle w:val="2"/>
          <w:color w:val="000000"/>
          <w:sz w:val="24"/>
          <w:szCs w:val="24"/>
        </w:rPr>
        <w:t xml:space="preserve">требования возникающие </w:t>
      </w:r>
      <w:r w:rsidRPr="00D11D53">
        <w:rPr>
          <w:rStyle w:val="2"/>
          <w:color w:val="000000"/>
          <w:sz w:val="24"/>
          <w:szCs w:val="24"/>
        </w:rPr>
        <w:t>из</w:t>
      </w:r>
      <w:r w:rsidR="00604363" w:rsidRPr="00D11D53">
        <w:rPr>
          <w:rStyle w:val="2"/>
          <w:color w:val="000000"/>
          <w:sz w:val="24"/>
          <w:szCs w:val="24"/>
        </w:rPr>
        <w:t xml:space="preserve"> настоящего договора или в связи с ним, в том числе касающиеся его исполнения, нарушения, прекращения или недействительности, а также начисления законных или договорных неустоек (пеней), разрешаются Сторонами в претензионном порядке. Претензии предъявляются заказным письмом с уведомлением о вручении, либо вручаются одной стороной уполномоченному представителю другой стороны, с приложением всех обосновывающих документов. Датой подачи претензии считается дата принятия письма почтовым ведомством к отправке. Претензия должна быть подписана уполномоченным на это лицом. Претензии, подписанные неуполномоченными лицами, к рассмотрению не принимаются.</w:t>
      </w:r>
    </w:p>
    <w:p w:rsidR="00604363" w:rsidRPr="00D11D53" w:rsidRDefault="000E3CEB" w:rsidP="002D1B09">
      <w:pPr>
        <w:pStyle w:val="210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9.2. </w:t>
      </w:r>
      <w:r>
        <w:rPr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Сторона, получившая претензию, обязана рассмотреть </w:t>
      </w:r>
      <w:r w:rsidR="00604363" w:rsidRPr="00D11D53">
        <w:rPr>
          <w:rStyle w:val="2"/>
          <w:color w:val="000000"/>
          <w:sz w:val="24"/>
          <w:szCs w:val="24"/>
        </w:rPr>
        <w:t>ее в те</w:t>
      </w:r>
      <w:r>
        <w:rPr>
          <w:rStyle w:val="2"/>
          <w:color w:val="000000"/>
          <w:sz w:val="24"/>
          <w:szCs w:val="24"/>
        </w:rPr>
        <w:t xml:space="preserve">чение </w:t>
      </w:r>
      <w:r w:rsidR="00E03AF7">
        <w:rPr>
          <w:rStyle w:val="2"/>
          <w:color w:val="000000"/>
          <w:sz w:val="24"/>
          <w:szCs w:val="24"/>
        </w:rPr>
        <w:t>15</w:t>
      </w:r>
      <w:r>
        <w:rPr>
          <w:rStyle w:val="2"/>
          <w:color w:val="000000"/>
          <w:sz w:val="24"/>
          <w:szCs w:val="24"/>
        </w:rPr>
        <w:t xml:space="preserve"> календарных </w:t>
      </w:r>
      <w:r w:rsidR="00604363" w:rsidRPr="00D11D53">
        <w:rPr>
          <w:rStyle w:val="2"/>
          <w:color w:val="000000"/>
          <w:sz w:val="24"/>
          <w:szCs w:val="24"/>
        </w:rPr>
        <w:t xml:space="preserve">дней </w:t>
      </w:r>
      <w:r>
        <w:rPr>
          <w:rStyle w:val="2"/>
          <w:color w:val="000000"/>
          <w:sz w:val="24"/>
          <w:szCs w:val="24"/>
        </w:rPr>
        <w:t xml:space="preserve">с момента </w:t>
      </w:r>
      <w:r w:rsidRPr="00D11D53">
        <w:rPr>
          <w:rStyle w:val="2"/>
          <w:color w:val="000000"/>
          <w:sz w:val="24"/>
          <w:szCs w:val="24"/>
        </w:rPr>
        <w:t>получения</w:t>
      </w:r>
      <w:r w:rsidR="00604363" w:rsidRPr="00D11D53">
        <w:rPr>
          <w:rStyle w:val="2"/>
          <w:color w:val="000000"/>
          <w:sz w:val="24"/>
          <w:szCs w:val="24"/>
        </w:rPr>
        <w:t xml:space="preserve"> и направить предложение по ее урегулированию другой Стороне или исполнить изложенное в претензии требование в срок, указанный в претензии.</w:t>
      </w:r>
    </w:p>
    <w:p w:rsidR="000E3CEB" w:rsidRPr="000C61D7" w:rsidRDefault="00604363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 w:rsidRPr="00D11D53">
        <w:rPr>
          <w:rStyle w:val="2"/>
          <w:color w:val="000000"/>
          <w:sz w:val="24"/>
          <w:szCs w:val="24"/>
        </w:rPr>
        <w:t>Предварительный претензионный порядок разрешения любых споров, возникающих в связи с исполнением обязательств по настоящему договору, является обязательным.</w:t>
      </w:r>
    </w:p>
    <w:p w:rsidR="00604363" w:rsidRDefault="000E3CEB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9.3. </w:t>
      </w:r>
      <w:r w:rsidR="00604363" w:rsidRPr="00D11D53">
        <w:rPr>
          <w:rStyle w:val="2"/>
          <w:color w:val="000000"/>
          <w:sz w:val="24"/>
          <w:szCs w:val="24"/>
        </w:rPr>
        <w:t>При не урегулировании спора в претензионном порядке в течение установленного</w:t>
      </w:r>
      <w:r>
        <w:rPr>
          <w:rStyle w:val="2"/>
          <w:color w:val="000000"/>
          <w:sz w:val="24"/>
          <w:szCs w:val="24"/>
        </w:rPr>
        <w:t xml:space="preserve"> срока спор подлежит передаче на </w:t>
      </w:r>
      <w:r w:rsidRPr="00D11D53">
        <w:rPr>
          <w:rStyle w:val="2"/>
          <w:color w:val="000000"/>
          <w:sz w:val="24"/>
          <w:szCs w:val="24"/>
        </w:rPr>
        <w:t>разрешение</w:t>
      </w:r>
      <w:r w:rsidR="00604363" w:rsidRPr="00D11D53">
        <w:rPr>
          <w:rStyle w:val="2"/>
          <w:color w:val="000000"/>
          <w:sz w:val="24"/>
          <w:szCs w:val="24"/>
        </w:rPr>
        <w:t xml:space="preserve"> в Арбитражный суд Оренбургской области.</w:t>
      </w:r>
    </w:p>
    <w:p w:rsidR="000E3CEB" w:rsidRPr="00D11D53" w:rsidRDefault="000E3CEB" w:rsidP="002D1B09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E1FC5" w:rsidRDefault="007E1FC5" w:rsidP="002D1B09">
      <w:pPr>
        <w:pStyle w:val="50"/>
        <w:shd w:val="clear" w:color="auto" w:fill="auto"/>
        <w:spacing w:before="0" w:after="0" w:line="240" w:lineRule="auto"/>
        <w:jc w:val="center"/>
        <w:rPr>
          <w:rStyle w:val="5"/>
          <w:b/>
          <w:bCs/>
          <w:color w:val="000000"/>
          <w:sz w:val="24"/>
          <w:szCs w:val="24"/>
        </w:rPr>
      </w:pPr>
    </w:p>
    <w:p w:rsidR="000E3CEB" w:rsidRDefault="000E3CEB" w:rsidP="002D1B09">
      <w:pPr>
        <w:pStyle w:val="50"/>
        <w:shd w:val="clear" w:color="auto" w:fill="auto"/>
        <w:spacing w:before="0" w:after="0" w:line="240" w:lineRule="auto"/>
        <w:jc w:val="center"/>
        <w:rPr>
          <w:rStyle w:val="5"/>
          <w:b/>
          <w:bCs/>
          <w:color w:val="000000"/>
          <w:sz w:val="24"/>
          <w:szCs w:val="24"/>
        </w:rPr>
      </w:pPr>
      <w:r>
        <w:rPr>
          <w:rStyle w:val="5"/>
          <w:b/>
          <w:bCs/>
          <w:color w:val="000000"/>
          <w:sz w:val="24"/>
          <w:szCs w:val="24"/>
        </w:rPr>
        <w:t xml:space="preserve">10.  </w:t>
      </w:r>
      <w:r w:rsidR="00604363" w:rsidRPr="00D11D53">
        <w:rPr>
          <w:rStyle w:val="5"/>
          <w:b/>
          <w:bCs/>
          <w:color w:val="000000"/>
          <w:sz w:val="24"/>
          <w:szCs w:val="24"/>
        </w:rPr>
        <w:t>Особые усл</w:t>
      </w:r>
      <w:r w:rsidR="00B71953">
        <w:rPr>
          <w:rStyle w:val="5"/>
          <w:b/>
          <w:bCs/>
          <w:color w:val="000000"/>
          <w:sz w:val="24"/>
          <w:szCs w:val="24"/>
        </w:rPr>
        <w:t>овия и</w:t>
      </w:r>
      <w:r w:rsidR="000C61D7">
        <w:rPr>
          <w:rStyle w:val="5"/>
          <w:b/>
          <w:bCs/>
          <w:color w:val="000000"/>
          <w:sz w:val="24"/>
          <w:szCs w:val="24"/>
        </w:rPr>
        <w:t xml:space="preserve"> заключительные положения.</w:t>
      </w:r>
    </w:p>
    <w:p w:rsidR="000C61D7" w:rsidRPr="000E3CEB" w:rsidRDefault="000C61D7" w:rsidP="002D1B09">
      <w:pPr>
        <w:pStyle w:val="5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0C61D7" w:rsidRDefault="000E3CEB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10.1. </w:t>
      </w:r>
      <w:r w:rsidR="00604363" w:rsidRPr="00D11D53">
        <w:rPr>
          <w:rStyle w:val="2"/>
          <w:color w:val="000000"/>
          <w:sz w:val="24"/>
          <w:szCs w:val="24"/>
        </w:rPr>
        <w:t xml:space="preserve">Все уведомления, обращения и требования Сторон действительны, если они сделаны в письменной форме и направлены заказным письмом </w:t>
      </w:r>
      <w:r>
        <w:rPr>
          <w:rStyle w:val="2"/>
          <w:color w:val="000000"/>
          <w:sz w:val="24"/>
          <w:szCs w:val="24"/>
        </w:rPr>
        <w:t>с</w:t>
      </w:r>
      <w:r w:rsidR="00604363" w:rsidRPr="00D11D53">
        <w:rPr>
          <w:rStyle w:val="2"/>
          <w:color w:val="000000"/>
          <w:sz w:val="24"/>
          <w:szCs w:val="24"/>
        </w:rPr>
        <w:t xml:space="preserve"> уведомлением, либо вручены курьером под расписку. Документы, переданные посредством </w:t>
      </w:r>
      <w:r w:rsidRPr="00D11D53">
        <w:rPr>
          <w:rStyle w:val="2"/>
          <w:color w:val="000000"/>
          <w:sz w:val="24"/>
          <w:szCs w:val="24"/>
        </w:rPr>
        <w:t>электронной связи,</w:t>
      </w:r>
      <w:r w:rsidR="00604363" w:rsidRPr="00D11D53">
        <w:rPr>
          <w:rStyle w:val="2"/>
          <w:color w:val="000000"/>
          <w:sz w:val="24"/>
          <w:szCs w:val="24"/>
        </w:rPr>
        <w:t xml:space="preserve"> признаются имеющими юридическую с</w:t>
      </w:r>
      <w:r w:rsidR="00E03AF7">
        <w:rPr>
          <w:rStyle w:val="2"/>
          <w:color w:val="000000"/>
          <w:sz w:val="24"/>
          <w:szCs w:val="24"/>
        </w:rPr>
        <w:t>илу до момента их подтверждения с</w:t>
      </w:r>
      <w:r w:rsidR="000C61D7">
        <w:rPr>
          <w:rStyle w:val="2"/>
          <w:color w:val="000000"/>
          <w:sz w:val="24"/>
          <w:szCs w:val="24"/>
        </w:rPr>
        <w:t>оответствующими оригиналами.</w:t>
      </w:r>
    </w:p>
    <w:p w:rsidR="000C61D7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10.3. </w:t>
      </w:r>
      <w:r w:rsidR="00604363" w:rsidRPr="00D11D53">
        <w:rPr>
          <w:rStyle w:val="2"/>
          <w:color w:val="000000"/>
          <w:sz w:val="24"/>
          <w:szCs w:val="24"/>
        </w:rPr>
        <w:t>Все изменения и дополнения к настоящему Договору являются неотъемлемой частью настоящего Договора, если они совершены в письменной форме и подписаны уполномоченными представителями Сторон.</w:t>
      </w:r>
    </w:p>
    <w:p w:rsidR="000C61D7" w:rsidRPr="000C61D7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10.4. Все </w:t>
      </w:r>
      <w:r w:rsidR="00604363" w:rsidRPr="00D11D53">
        <w:rPr>
          <w:rStyle w:val="2"/>
          <w:color w:val="000000"/>
          <w:sz w:val="24"/>
          <w:szCs w:val="24"/>
        </w:rPr>
        <w:t>Приложения, указанные в настоящем Договоре, являются его неотъемлемой частью.</w:t>
      </w:r>
    </w:p>
    <w:p w:rsidR="000C61D7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604363" w:rsidRPr="00D11D53">
        <w:rPr>
          <w:rStyle w:val="2"/>
          <w:color w:val="000000"/>
          <w:sz w:val="24"/>
          <w:szCs w:val="24"/>
        </w:rPr>
        <w:t>Стороны обязаны письменно уведомлять друг друга об изменении реквизитов (местонахождения, адреса, номеров телефонов, номеров расчетных счетов) в течение 10 рабочих дней с момента таких изменений.</w:t>
      </w:r>
    </w:p>
    <w:p w:rsidR="000C61D7" w:rsidRDefault="006F2234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10.6</w:t>
      </w:r>
      <w:r w:rsidR="000C61D7">
        <w:rPr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Все условия настоящего Договора носят конфиденциальный характер и не подлежат разглашению, кроме случаев, предусмотренных законодательством РФ.</w:t>
      </w:r>
    </w:p>
    <w:p w:rsidR="006F2234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10.</w:t>
      </w:r>
      <w:r w:rsidR="006F2234">
        <w:rPr>
          <w:rStyle w:val="2"/>
          <w:color w:val="000000"/>
          <w:sz w:val="24"/>
          <w:szCs w:val="24"/>
        </w:rPr>
        <w:t>7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 xml:space="preserve"> Во всем остальном, что не предусмотрено условиями </w:t>
      </w:r>
      <w:r w:rsidR="006F2234">
        <w:rPr>
          <w:rStyle w:val="2"/>
          <w:color w:val="000000"/>
          <w:sz w:val="24"/>
          <w:szCs w:val="24"/>
        </w:rPr>
        <w:t xml:space="preserve">настоящего договора, </w:t>
      </w:r>
      <w:r w:rsidR="00604363" w:rsidRPr="00D11D53">
        <w:rPr>
          <w:rStyle w:val="2"/>
          <w:color w:val="000000"/>
          <w:sz w:val="24"/>
          <w:szCs w:val="24"/>
        </w:rPr>
        <w:t>Стороны руководствуются действующим законодательством РФ.</w:t>
      </w:r>
    </w:p>
    <w:p w:rsidR="000C61D7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10.</w:t>
      </w:r>
      <w:r w:rsidR="006F22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В случае ликвидации Арендатора договор аренды считается расторгнутым. При реорганизации права и обязанности Арендатора переходят к его правопреемнику. Правопреемник обязан незамедлительно направить Арендодателю уведомление о произведенном правопреемстве.</w:t>
      </w:r>
    </w:p>
    <w:p w:rsidR="00604363" w:rsidRDefault="000C61D7" w:rsidP="002D1B09">
      <w:pPr>
        <w:pStyle w:val="210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10.</w:t>
      </w:r>
      <w:r w:rsidR="006F2234">
        <w:rPr>
          <w:rStyle w:val="2"/>
          <w:color w:val="000000"/>
          <w:sz w:val="24"/>
          <w:szCs w:val="24"/>
        </w:rPr>
        <w:t>9</w:t>
      </w:r>
      <w:r>
        <w:rPr>
          <w:rStyle w:val="2"/>
          <w:color w:val="000000"/>
          <w:sz w:val="24"/>
          <w:szCs w:val="24"/>
        </w:rPr>
        <w:t xml:space="preserve">. </w:t>
      </w:r>
      <w:r w:rsidR="00604363" w:rsidRPr="00D11D53">
        <w:rPr>
          <w:rStyle w:val="2"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E1FC5" w:rsidRDefault="007E1FC5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EC183B" w:rsidRDefault="00EC183B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11. Приложения к договору</w:t>
      </w:r>
      <w:r w:rsidR="006F2234" w:rsidRPr="00EC183B">
        <w:rPr>
          <w:rStyle w:val="2"/>
          <w:color w:val="000000"/>
          <w:sz w:val="24"/>
          <w:szCs w:val="24"/>
        </w:rPr>
        <w:t>.</w:t>
      </w:r>
    </w:p>
    <w:p w:rsidR="00EC183B" w:rsidRDefault="006F2234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 w:rsidRPr="00EC183B">
        <w:rPr>
          <w:rStyle w:val="2"/>
          <w:color w:val="000000"/>
          <w:sz w:val="24"/>
          <w:szCs w:val="24"/>
        </w:rPr>
        <w:t xml:space="preserve">Приложение №1 к договору </w:t>
      </w:r>
      <w:r w:rsidR="00EC183B" w:rsidRPr="00EC183B">
        <w:rPr>
          <w:rStyle w:val="2"/>
          <w:color w:val="000000"/>
          <w:sz w:val="24"/>
          <w:szCs w:val="24"/>
        </w:rPr>
        <w:t>- недвижимое имущество, расположенное по адресу: Оренбургская область, г. Орск, пр. Мира, д. 12</w:t>
      </w:r>
      <w:r w:rsidR="00EC183B">
        <w:rPr>
          <w:rStyle w:val="2"/>
          <w:color w:val="000000"/>
          <w:sz w:val="24"/>
          <w:szCs w:val="24"/>
        </w:rPr>
        <w:t>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 w:rsidRPr="00EC183B">
        <w:rPr>
          <w:rStyle w:val="2"/>
          <w:color w:val="000000"/>
          <w:sz w:val="24"/>
          <w:szCs w:val="24"/>
        </w:rPr>
        <w:t xml:space="preserve">Приложение №2 к договору- </w:t>
      </w:r>
      <w:r w:rsidRPr="001D6374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</w:t>
      </w:r>
      <w:r>
        <w:rPr>
          <w:rStyle w:val="2"/>
          <w:color w:val="000000"/>
          <w:sz w:val="24"/>
          <w:szCs w:val="24"/>
        </w:rPr>
        <w:t>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№3 к договору-</w:t>
      </w:r>
      <w:r w:rsidRPr="00A362E6">
        <w:rPr>
          <w:rStyle w:val="2"/>
          <w:color w:val="000000"/>
          <w:sz w:val="24"/>
          <w:szCs w:val="24"/>
        </w:rPr>
        <w:t>Акт приема-передачи</w:t>
      </w:r>
      <w:r>
        <w:rPr>
          <w:rStyle w:val="2"/>
          <w:color w:val="000000"/>
          <w:sz w:val="24"/>
          <w:szCs w:val="24"/>
        </w:rPr>
        <w:t xml:space="preserve"> имущества;</w:t>
      </w:r>
    </w:p>
    <w:p w:rsidR="00EC183B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№4 к договору</w:t>
      </w:r>
      <w:r w:rsidRPr="00A362E6">
        <w:rPr>
          <w:rStyle w:val="2"/>
          <w:color w:val="000000"/>
          <w:sz w:val="24"/>
          <w:szCs w:val="24"/>
        </w:rPr>
        <w:t xml:space="preserve"> Инструкци</w:t>
      </w:r>
      <w:r w:rsidR="00B71953">
        <w:rPr>
          <w:rStyle w:val="2"/>
          <w:color w:val="000000"/>
          <w:sz w:val="24"/>
          <w:szCs w:val="24"/>
        </w:rPr>
        <w:t>я</w:t>
      </w:r>
      <w:r w:rsidRPr="00A362E6">
        <w:rPr>
          <w:rStyle w:val="2"/>
          <w:color w:val="000000"/>
          <w:sz w:val="24"/>
          <w:szCs w:val="24"/>
        </w:rPr>
        <w:t xml:space="preserve"> о мерах пожарной безопасности на объектах Недвижимого имущества Арендодателя</w:t>
      </w:r>
      <w:r>
        <w:rPr>
          <w:rStyle w:val="2"/>
          <w:color w:val="000000"/>
          <w:sz w:val="24"/>
          <w:szCs w:val="24"/>
        </w:rPr>
        <w:t>;</w:t>
      </w:r>
    </w:p>
    <w:p w:rsidR="007E1FC5" w:rsidRDefault="00EC183B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№5 к договору- согласие залоговых кредиторов на заключение договора аренды в отношении имущества, находящегося в залоге</w:t>
      </w:r>
      <w:r w:rsidR="00B71953">
        <w:rPr>
          <w:rStyle w:val="2"/>
          <w:color w:val="000000"/>
          <w:sz w:val="24"/>
          <w:szCs w:val="24"/>
        </w:rPr>
        <w:t>;</w:t>
      </w:r>
    </w:p>
    <w:p w:rsidR="00B71953" w:rsidRPr="007E1FC5" w:rsidRDefault="00B71953" w:rsidP="002D1B09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Приложение№6 к договору-Решение Комитета кредиторов.</w:t>
      </w:r>
    </w:p>
    <w:p w:rsidR="00FC67D0" w:rsidRDefault="00FC67D0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B71953" w:rsidRDefault="00B71953" w:rsidP="002D1B09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604363" w:rsidRPr="000C61D7" w:rsidRDefault="00604363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0C61D7">
        <w:rPr>
          <w:rStyle w:val="2"/>
          <w:b/>
          <w:color w:val="000000"/>
          <w:sz w:val="24"/>
          <w:szCs w:val="24"/>
        </w:rPr>
        <w:t>11. Адреса и реквизиты сторон</w:t>
      </w:r>
      <w:r w:rsidR="000C61D7" w:rsidRPr="000C61D7">
        <w:rPr>
          <w:rStyle w:val="2"/>
          <w:b/>
          <w:color w:val="000000"/>
          <w:sz w:val="24"/>
          <w:szCs w:val="24"/>
        </w:rPr>
        <w:t>.</w:t>
      </w:r>
    </w:p>
    <w:p w:rsidR="000C61D7" w:rsidRPr="000C61D7" w:rsidRDefault="000C61D7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b/>
          <w:color w:val="000000"/>
          <w:sz w:val="24"/>
          <w:szCs w:val="24"/>
        </w:rPr>
      </w:pPr>
    </w:p>
    <w:p w:rsidR="000C61D7" w:rsidRDefault="000C61D7" w:rsidP="000C61D7">
      <w:pPr>
        <w:pStyle w:val="210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0C61D7" w:rsidTr="00CD7790">
        <w:tc>
          <w:tcPr>
            <w:tcW w:w="4745" w:type="dxa"/>
          </w:tcPr>
          <w:p w:rsidR="000C61D7" w:rsidRPr="00CD7790" w:rsidRDefault="00CD7790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7790"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46" w:type="dxa"/>
          </w:tcPr>
          <w:p w:rsidR="000C61D7" w:rsidRPr="00CD7790" w:rsidRDefault="00CD7790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D7790">
              <w:rPr>
                <w:b/>
                <w:sz w:val="24"/>
                <w:szCs w:val="24"/>
              </w:rPr>
              <w:t>Арендатор:</w:t>
            </w:r>
          </w:p>
        </w:tc>
      </w:tr>
      <w:tr w:rsidR="000C61D7" w:rsidTr="00CD7790">
        <w:trPr>
          <w:trHeight w:val="4194"/>
        </w:trPr>
        <w:tc>
          <w:tcPr>
            <w:tcW w:w="4745" w:type="dxa"/>
          </w:tcPr>
          <w:p w:rsidR="000C61D7" w:rsidRDefault="000C61D7" w:rsidP="006F2234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D7790" w:rsidRPr="00CD7790" w:rsidRDefault="00CD7790" w:rsidP="00CD779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«Машиностроительный концерн ОРМЕТО-ЮУМЗ»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 xml:space="preserve">462403, Оренбургская обл., г. Орск, Проспект Мира, д. 12 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ИНН 5615016741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КПП 561501001</w:t>
            </w: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sz w:val="24"/>
                <w:szCs w:val="24"/>
              </w:rPr>
              <w:t>ОГРН 1045610206234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CD77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D7790">
              <w:rPr>
                <w:rFonts w:ascii="Times New Roman" w:hAnsi="Times New Roman"/>
                <w:sz w:val="24"/>
                <w:szCs w:val="24"/>
              </w:rPr>
              <w:t xml:space="preserve"> № 40702810100260001664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 xml:space="preserve">Филиал Банка ГПБ (АО) Уральский, г. Екатеринбург 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CD77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D7790">
              <w:rPr>
                <w:rFonts w:ascii="Times New Roman" w:hAnsi="Times New Roman"/>
                <w:sz w:val="24"/>
                <w:szCs w:val="24"/>
              </w:rPr>
              <w:t xml:space="preserve"> № 30101810365770000411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790">
              <w:rPr>
                <w:rFonts w:ascii="Times New Roman" w:hAnsi="Times New Roman"/>
                <w:sz w:val="24"/>
                <w:szCs w:val="24"/>
              </w:rPr>
              <w:t>БИК 046577411</w:t>
            </w:r>
          </w:p>
          <w:p w:rsidR="00CD7790" w:rsidRPr="00CD7790" w:rsidRDefault="00CD7790" w:rsidP="00CD779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790" w:rsidRPr="00CD7790" w:rsidRDefault="00CD7790" w:rsidP="00CD77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90" w:rsidRDefault="00CD7790" w:rsidP="00CD7790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0C61D7" w:rsidRDefault="000C61D7" w:rsidP="000C61D7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61D7" w:rsidRPr="00D11D53" w:rsidRDefault="000C61D7" w:rsidP="000C61D7">
      <w:pPr>
        <w:pStyle w:val="210"/>
        <w:pBdr>
          <w:bottom w:val="single" w:sz="4" w:space="1" w:color="auto"/>
        </w:pBdr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  <w:sectPr w:rsidR="000C61D7" w:rsidRPr="00D11D53" w:rsidSect="007E1FC5">
          <w:footerReference w:type="default" r:id="rId8"/>
          <w:pgSz w:w="11900" w:h="16840"/>
          <w:pgMar w:top="709" w:right="1260" w:bottom="1660" w:left="1139" w:header="0" w:footer="3" w:gutter="0"/>
          <w:cols w:space="720"/>
          <w:noEndnote/>
          <w:docGrid w:linePitch="360"/>
        </w:sectPr>
      </w:pPr>
    </w:p>
    <w:p w:rsidR="00604363" w:rsidRPr="00D11D53" w:rsidRDefault="00604363" w:rsidP="00D11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9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D7790" w:rsidTr="00CD7790">
        <w:tc>
          <w:tcPr>
            <w:tcW w:w="4820" w:type="dxa"/>
          </w:tcPr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790" w:rsidRPr="00CD7790" w:rsidRDefault="00CD7790" w:rsidP="00CD7790">
            <w:pPr>
              <w:ind w:left="45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790" w:rsidRDefault="00CD7790" w:rsidP="00CD7790">
            <w:p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77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_____________________/И.В. Ковалев/</w:t>
            </w:r>
          </w:p>
        </w:tc>
        <w:tc>
          <w:tcPr>
            <w:tcW w:w="4678" w:type="dxa"/>
          </w:tcPr>
          <w:p w:rsidR="00CD7790" w:rsidRDefault="00CD7790" w:rsidP="00D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363" w:rsidRPr="00D11D53" w:rsidRDefault="00604363" w:rsidP="00D11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363" w:rsidRPr="00D11D53">
          <w:type w:val="continuous"/>
          <w:pgSz w:w="11900" w:h="16840"/>
          <w:pgMar w:top="742" w:right="0" w:bottom="6005" w:left="0" w:header="0" w:footer="3" w:gutter="0"/>
          <w:cols w:space="720"/>
          <w:noEndnote/>
          <w:docGrid w:linePitch="360"/>
        </w:sectPr>
      </w:pPr>
    </w:p>
    <w:p w:rsidR="00170D5D" w:rsidRPr="00D11D53" w:rsidRDefault="00170D5D" w:rsidP="0064269C">
      <w:pPr>
        <w:pStyle w:val="210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4"/>
          <w:szCs w:val="24"/>
        </w:rPr>
      </w:pPr>
    </w:p>
    <w:sectPr w:rsidR="00170D5D" w:rsidRPr="00D11D53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37" w:rsidRDefault="00EA4637" w:rsidP="00EA4637">
      <w:pPr>
        <w:spacing w:after="0" w:line="240" w:lineRule="auto"/>
      </w:pPr>
      <w:r>
        <w:separator/>
      </w:r>
    </w:p>
  </w:endnote>
  <w:endnote w:type="continuationSeparator" w:id="0">
    <w:p w:rsidR="00EA4637" w:rsidRDefault="00EA4637" w:rsidP="00E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84385"/>
      <w:docPartObj>
        <w:docPartGallery w:val="Page Numbers (Bottom of Page)"/>
        <w:docPartUnique/>
      </w:docPartObj>
    </w:sdtPr>
    <w:sdtContent>
      <w:p w:rsidR="00C1219A" w:rsidRDefault="00C121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43">
          <w:rPr>
            <w:noProof/>
          </w:rPr>
          <w:t>6</w:t>
        </w:r>
        <w:r>
          <w:fldChar w:fldCharType="end"/>
        </w:r>
      </w:p>
    </w:sdtContent>
  </w:sdt>
  <w:p w:rsidR="00604363" w:rsidRDefault="0060436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B8" w:rsidRDefault="00E54B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05pt;margin-top:745.75pt;width:452.4pt;height:26.9pt;z-index:-2516582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C63BE">
                <w:pPr>
                  <w:pStyle w:val="1"/>
                  <w:shd w:val="clear" w:color="auto" w:fill="auto"/>
                  <w:tabs>
                    <w:tab w:val="right" w:pos="2784"/>
                    <w:tab w:val="right" w:pos="8294"/>
                    <w:tab w:val="right" w:pos="9048"/>
                  </w:tabs>
                  <w:spacing w:line="240" w:lineRule="auto"/>
                  <w:jc w:val="left"/>
                </w:pP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ab/>
                </w:r>
                <w:r>
                  <w:rPr>
                    <w:rStyle w:val="TimesNewRoman3"/>
                    <w:i w:val="0"/>
                    <w:iCs w:val="0"/>
                    <w:color w:val="000000"/>
                    <w:lang w:eastAsia="ru-RU"/>
                  </w:rPr>
                  <w:tab/>
                </w:r>
                <w:proofErr w:type="spellStart"/>
                <w:proofErr w:type="gramStart"/>
                <w:r>
                  <w:rPr>
                    <w:rStyle w:val="TimesNewRoman2"/>
                    <w:i/>
                    <w:iCs/>
                    <w:color w:val="000000"/>
                  </w:rPr>
                  <w:t>cLr</w:t>
                </w:r>
                <w:proofErr w:type="spellEnd"/>
                <w:proofErr w:type="gramEnd"/>
                <w:r>
                  <w:rPr>
                    <w:rStyle w:val="TimesNewRoman3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B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n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"</w:t>
                </w:r>
                <w:r>
                  <w:rPr>
                    <w:rStyle w:val="TimesNewRoman3"/>
                    <w:i w:val="0"/>
                    <w:iCs w:val="0"/>
                    <w:color w:val="000000"/>
                    <w:vertAlign w:val="superscript"/>
                  </w:rPr>
                  <w:t>C8U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>““</w:t>
                </w:r>
                <w:r>
                  <w:rPr>
                    <w:rStyle w:val="TimesNewRoman3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TimesNewRoman1"/>
                    <w:i w:val="0"/>
                    <w:iCs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B8" w:rsidRDefault="00E54B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05pt;margin-top:745.75pt;width:452.4pt;height:26.9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261B8">
                <w:pPr>
                  <w:pStyle w:val="1"/>
                  <w:shd w:val="clear" w:color="auto" w:fill="auto"/>
                  <w:tabs>
                    <w:tab w:val="right" w:pos="2784"/>
                    <w:tab w:val="right" w:pos="8294"/>
                    <w:tab w:val="right" w:pos="9048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37" w:rsidRDefault="00EA4637" w:rsidP="00EA4637">
      <w:pPr>
        <w:spacing w:after="0" w:line="240" w:lineRule="auto"/>
      </w:pPr>
      <w:r>
        <w:separator/>
      </w:r>
    </w:p>
  </w:footnote>
  <w:footnote w:type="continuationSeparator" w:id="0">
    <w:p w:rsidR="00EA4637" w:rsidRDefault="00EA4637" w:rsidP="00EA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B8" w:rsidRDefault="00E54B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05pt;margin-top:34.4pt;width:237.35pt;height:17.3pt;z-index:-2516551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261B8" w:rsidRDefault="00AC63BE">
                <w:pPr>
                  <w:pStyle w:val="1"/>
                  <w:shd w:val="clear" w:color="auto" w:fill="auto"/>
                  <w:tabs>
                    <w:tab w:val="right" w:pos="4694"/>
                  </w:tabs>
                  <w:spacing w:line="240" w:lineRule="auto"/>
                  <w:jc w:val="left"/>
                </w:pPr>
                <w:r>
                  <w:rPr>
                    <w:rStyle w:val="TimesNewRoman"/>
                    <w:i w:val="0"/>
                    <w:iCs w:val="0"/>
                    <w:color w:val="000000"/>
                  </w:rPr>
                  <w:t xml:space="preserve">Договор аренды </w:t>
                </w:r>
                <w:proofErr w:type="spellStart"/>
                <w:r>
                  <w:rPr>
                    <w:rStyle w:val="TimesNewRoman"/>
                    <w:i w:val="0"/>
                    <w:iCs w:val="0"/>
                    <w:color w:val="000000"/>
                  </w:rPr>
                  <w:t>Лг</w:t>
                </w:r>
                <w:proofErr w:type="spellEnd"/>
                <w:r>
                  <w:rPr>
                    <w:rStyle w:val="TimesNewRoman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a4"/>
                    <w:i/>
                    <w:iCs/>
                    <w:color w:val="000000"/>
                  </w:rPr>
                  <w:t>З&amp;С'З/</w:t>
                </w:r>
                <w:r>
                  <w:rPr>
                    <w:rStyle w:val="23"/>
                    <w:i/>
                    <w:iCs/>
                    <w:color w:val="000000"/>
                  </w:rPr>
                  <w:t>'</w:t>
                </w:r>
                <w:proofErr w:type="spellStart"/>
                <w:r>
                  <w:rPr>
                    <w:rStyle w:val="23"/>
                    <w:i/>
                    <w:iCs/>
                    <w:color w:val="000000"/>
                  </w:rPr>
                  <w:t>зЗ</w:t>
                </w:r>
                <w:proofErr w:type="spellEnd"/>
                <w:r>
                  <w:rPr>
                    <w:rStyle w:val="TimesNewRoman"/>
                    <w:i w:val="0"/>
                    <w:iCs w:val="0"/>
                    <w:color w:val="000000"/>
                  </w:rPr>
                  <w:t>'</w:t>
                </w:r>
                <w:r>
                  <w:rPr>
                    <w:rStyle w:val="TimesNewRoman"/>
                    <w:i w:val="0"/>
                    <w:iCs w:val="0"/>
                    <w:color w:val="000000"/>
                    <w:vertAlign w:val="superscript"/>
                  </w:rPr>
                  <w:t>/</w:t>
                </w:r>
                <w:r>
                  <w:rPr>
                    <w:rStyle w:val="TimesNewRoman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23"/>
                    <w:i/>
                    <w:iCs/>
                    <w:color w:val="000000"/>
                  </w:rPr>
                  <w:t xml:space="preserve">33 /- </w:t>
                </w:r>
                <w:proofErr w:type="gramStart"/>
                <w:r>
                  <w:rPr>
                    <w:rStyle w:val="23"/>
                    <w:i/>
                    <w:iCs/>
                    <w:color w:val="000000"/>
                  </w:rPr>
                  <w:t>6&gt;СЗ</w:t>
                </w:r>
                <w:proofErr w:type="gramEnd"/>
                <w:r>
                  <w:rPr>
                    <w:rStyle w:val="23"/>
                    <w:i/>
                    <w:iCs/>
                    <w:color w:val="000000"/>
                  </w:rPr>
                  <w:t>~^~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5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1D"/>
    <w:multiLevelType w:val="multilevel"/>
    <w:tmpl w:val="0000001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8.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9"/>
    <w:multiLevelType w:val="multilevel"/>
    <w:tmpl w:val="00000028"/>
    <w:lvl w:ilvl="0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B"/>
    <w:multiLevelType w:val="multilevel"/>
    <w:tmpl w:val="0000002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26217C33"/>
    <w:multiLevelType w:val="hybridMultilevel"/>
    <w:tmpl w:val="102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7A35"/>
    <w:multiLevelType w:val="hybridMultilevel"/>
    <w:tmpl w:val="31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2"/>
    <w:rsid w:val="000A4743"/>
    <w:rsid w:val="000C61D7"/>
    <w:rsid w:val="000E3CEB"/>
    <w:rsid w:val="000F45A0"/>
    <w:rsid w:val="001235C1"/>
    <w:rsid w:val="00152C40"/>
    <w:rsid w:val="00170D5D"/>
    <w:rsid w:val="001A1266"/>
    <w:rsid w:val="001C6408"/>
    <w:rsid w:val="001C6893"/>
    <w:rsid w:val="0020065C"/>
    <w:rsid w:val="002852FD"/>
    <w:rsid w:val="002D1B09"/>
    <w:rsid w:val="0038159B"/>
    <w:rsid w:val="003C1D95"/>
    <w:rsid w:val="003E7F7A"/>
    <w:rsid w:val="0044273F"/>
    <w:rsid w:val="005A4928"/>
    <w:rsid w:val="00604363"/>
    <w:rsid w:val="0064189C"/>
    <w:rsid w:val="0064269C"/>
    <w:rsid w:val="006C5C01"/>
    <w:rsid w:val="006F2234"/>
    <w:rsid w:val="00724F22"/>
    <w:rsid w:val="007E1FC5"/>
    <w:rsid w:val="0082337C"/>
    <w:rsid w:val="008451AC"/>
    <w:rsid w:val="008743BD"/>
    <w:rsid w:val="00914137"/>
    <w:rsid w:val="00A03786"/>
    <w:rsid w:val="00A20952"/>
    <w:rsid w:val="00A21BED"/>
    <w:rsid w:val="00A261B8"/>
    <w:rsid w:val="00A362E6"/>
    <w:rsid w:val="00A57872"/>
    <w:rsid w:val="00A96A70"/>
    <w:rsid w:val="00AC117A"/>
    <w:rsid w:val="00AC5EF7"/>
    <w:rsid w:val="00AC63BE"/>
    <w:rsid w:val="00B03BD6"/>
    <w:rsid w:val="00B267A4"/>
    <w:rsid w:val="00B71953"/>
    <w:rsid w:val="00BB19D0"/>
    <w:rsid w:val="00BB3201"/>
    <w:rsid w:val="00C1219A"/>
    <w:rsid w:val="00C90510"/>
    <w:rsid w:val="00CD7790"/>
    <w:rsid w:val="00D11D53"/>
    <w:rsid w:val="00DD4820"/>
    <w:rsid w:val="00E03AF7"/>
    <w:rsid w:val="00E54B43"/>
    <w:rsid w:val="00EA4637"/>
    <w:rsid w:val="00EC183B"/>
    <w:rsid w:val="00EE2D09"/>
    <w:rsid w:val="00EE3E05"/>
    <w:rsid w:val="00F1506A"/>
    <w:rsid w:val="00F44EDB"/>
    <w:rsid w:val="00FC4649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7B858F9-7D70-476F-92D1-27C0CF9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C1D9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3C1D9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1D95"/>
    <w:pPr>
      <w:widowControl w:val="0"/>
      <w:shd w:val="clear" w:color="auto" w:fill="FFFFFF"/>
      <w:spacing w:after="0" w:line="22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3C1D95"/>
    <w:pPr>
      <w:widowControl w:val="0"/>
      <w:shd w:val="clear" w:color="auto" w:fill="FFFFFF"/>
      <w:spacing w:after="480" w:line="210" w:lineRule="exact"/>
      <w:ind w:hanging="380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(2) + Курсив"/>
    <w:basedOn w:val="2"/>
    <w:uiPriority w:val="99"/>
    <w:rsid w:val="00A362E6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Tahoma">
    <w:name w:val="Основной текст (2) + Tahoma"/>
    <w:aliases w:val="8,5 pt2"/>
    <w:basedOn w:val="2"/>
    <w:uiPriority w:val="99"/>
    <w:rsid w:val="00724F22"/>
    <w:rPr>
      <w:rFonts w:ascii="Tahoma" w:hAnsi="Tahoma" w:cs="Tahoma"/>
      <w:sz w:val="17"/>
      <w:szCs w:val="17"/>
      <w:u w:val="none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EA4637"/>
    <w:rPr>
      <w:rFonts w:ascii="Franklin Gothic Book" w:hAnsi="Franklin Gothic Book" w:cs="Franklin Gothic Book"/>
      <w:i/>
      <w:iCs/>
      <w:sz w:val="30"/>
      <w:szCs w:val="30"/>
      <w:shd w:val="clear" w:color="auto" w:fill="FFFFFF"/>
    </w:rPr>
  </w:style>
  <w:style w:type="character" w:customStyle="1" w:styleId="TimesNewRoman">
    <w:name w:val="Колонтитул + Times New Roman"/>
    <w:aliases w:val="9,5 pt,Полужирный,Не курсив"/>
    <w:basedOn w:val="a3"/>
    <w:uiPriority w:val="99"/>
    <w:rsid w:val="00EA4637"/>
    <w:rPr>
      <w:rFonts w:ascii="Times New Roman" w:hAnsi="Times New Roman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uiPriority w:val="99"/>
    <w:rsid w:val="00EA4637"/>
    <w:rPr>
      <w:rFonts w:ascii="Franklin Gothic Book" w:hAnsi="Franklin Gothic Book" w:cs="Franklin Gothic Book"/>
      <w:i/>
      <w:iCs/>
      <w:sz w:val="30"/>
      <w:szCs w:val="30"/>
      <w:u w:val="single"/>
      <w:shd w:val="clear" w:color="auto" w:fill="FFFFFF"/>
    </w:rPr>
  </w:style>
  <w:style w:type="character" w:customStyle="1" w:styleId="23">
    <w:name w:val="Колонтитул2"/>
    <w:basedOn w:val="a3"/>
    <w:uiPriority w:val="99"/>
    <w:rsid w:val="00EA4637"/>
    <w:rPr>
      <w:rFonts w:ascii="Franklin Gothic Book" w:hAnsi="Franklin Gothic Book" w:cs="Franklin Gothic Book"/>
      <w:i/>
      <w:iCs/>
      <w:sz w:val="30"/>
      <w:szCs w:val="30"/>
      <w:shd w:val="clear" w:color="auto" w:fill="FFFFFF"/>
    </w:rPr>
  </w:style>
  <w:style w:type="character" w:customStyle="1" w:styleId="TimesNewRoman3">
    <w:name w:val="Колонтитул + Times New Roman3"/>
    <w:aliases w:val="10 pt,Не курсив2"/>
    <w:basedOn w:val="a3"/>
    <w:uiPriority w:val="99"/>
    <w:rsid w:val="00EA4637"/>
    <w:rPr>
      <w:rFonts w:ascii="Times New Roman" w:hAnsi="Times New Roman" w:cs="Times New Roman"/>
      <w:i w:val="0"/>
      <w:iCs w:val="0"/>
      <w:sz w:val="20"/>
      <w:szCs w:val="20"/>
      <w:shd w:val="clear" w:color="auto" w:fill="FFFFFF"/>
      <w:lang w:val="en-US" w:eastAsia="en-US"/>
    </w:rPr>
  </w:style>
  <w:style w:type="character" w:customStyle="1" w:styleId="TimesNewRoman2">
    <w:name w:val="Колонтитул + Times New Roman2"/>
    <w:aliases w:val="25 pt"/>
    <w:basedOn w:val="a3"/>
    <w:uiPriority w:val="99"/>
    <w:rsid w:val="00EA4637"/>
    <w:rPr>
      <w:rFonts w:ascii="Times New Roman" w:hAnsi="Times New Roman" w:cs="Times New Roman"/>
      <w:i/>
      <w:iCs/>
      <w:sz w:val="50"/>
      <w:szCs w:val="50"/>
      <w:shd w:val="clear" w:color="auto" w:fill="FFFFFF"/>
      <w:lang w:val="en-US" w:eastAsia="en-US"/>
    </w:rPr>
  </w:style>
  <w:style w:type="character" w:customStyle="1" w:styleId="TimesNewRoman1">
    <w:name w:val="Колонтитул + Times New Roman1"/>
    <w:aliases w:val="10,5 pt3,Не курсив1"/>
    <w:basedOn w:val="a3"/>
    <w:uiPriority w:val="99"/>
    <w:rsid w:val="00EA4637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4">
    <w:name w:val="Основной текст (2) + Малые прописные"/>
    <w:basedOn w:val="2"/>
    <w:uiPriority w:val="99"/>
    <w:rsid w:val="00EA4637"/>
    <w:rPr>
      <w:rFonts w:ascii="Times New Roman" w:hAnsi="Times New Roman" w:cs="Times New Roman"/>
      <w:smallCaps/>
      <w:sz w:val="19"/>
      <w:szCs w:val="19"/>
      <w:u w:val="none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4637"/>
    <w:pPr>
      <w:widowControl w:val="0"/>
      <w:shd w:val="clear" w:color="auto" w:fill="FFFFFF"/>
      <w:spacing w:after="0" w:line="340" w:lineRule="exact"/>
      <w:jc w:val="both"/>
    </w:pPr>
    <w:rPr>
      <w:rFonts w:ascii="Franklin Gothic Book" w:hAnsi="Franklin Gothic Book" w:cs="Franklin Gothic Book"/>
      <w:i/>
      <w:i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A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637"/>
  </w:style>
  <w:style w:type="paragraph" w:styleId="a7">
    <w:name w:val="footer"/>
    <w:basedOn w:val="a"/>
    <w:link w:val="a8"/>
    <w:uiPriority w:val="99"/>
    <w:unhideWhenUsed/>
    <w:rsid w:val="00EA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637"/>
  </w:style>
  <w:style w:type="paragraph" w:customStyle="1" w:styleId="a9">
    <w:name w:val="Стиль"/>
    <w:rsid w:val="001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7">
    <w:name w:val="Основной текст (2) + 7"/>
    <w:aliases w:val="5 pt1,Малые прописные"/>
    <w:basedOn w:val="2"/>
    <w:uiPriority w:val="99"/>
    <w:rsid w:val="00604363"/>
    <w:rPr>
      <w:rFonts w:ascii="Times New Roman" w:hAnsi="Times New Roman" w:cs="Times New Roman"/>
      <w:smallCaps/>
      <w:sz w:val="15"/>
      <w:szCs w:val="15"/>
      <w:u w:val="none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uiPriority w:val="99"/>
    <w:rsid w:val="00604363"/>
    <w:rPr>
      <w:rFonts w:ascii="Tahoma" w:hAnsi="Tahoma" w:cs="Tahoma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043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Подпись к картинке"/>
    <w:basedOn w:val="a"/>
    <w:link w:val="Exact"/>
    <w:uiPriority w:val="99"/>
    <w:rsid w:val="00604363"/>
    <w:pPr>
      <w:widowControl w:val="0"/>
      <w:shd w:val="clear" w:color="auto" w:fill="FFFFFF"/>
      <w:spacing w:after="0" w:line="206" w:lineRule="exact"/>
    </w:pPr>
    <w:rPr>
      <w:rFonts w:ascii="Tahoma" w:hAnsi="Tahoma" w:cs="Tahoma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604363"/>
    <w:pPr>
      <w:widowControl w:val="0"/>
      <w:shd w:val="clear" w:color="auto" w:fill="FFFFFF"/>
      <w:spacing w:before="220" w:after="220" w:line="200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04363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04363"/>
    <w:pPr>
      <w:widowControl w:val="0"/>
      <w:shd w:val="clear" w:color="auto" w:fill="FFFFFF"/>
      <w:spacing w:after="0" w:line="230" w:lineRule="exact"/>
      <w:outlineLvl w:val="0"/>
    </w:pPr>
    <w:rPr>
      <w:rFonts w:ascii="Tahoma" w:hAnsi="Tahoma" w:cs="Tahoma"/>
      <w:sz w:val="18"/>
      <w:szCs w:val="18"/>
    </w:rPr>
  </w:style>
  <w:style w:type="table" w:styleId="ab">
    <w:name w:val="Table Grid"/>
    <w:basedOn w:val="a1"/>
    <w:uiPriority w:val="39"/>
    <w:rsid w:val="000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D779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A1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8837-12D4-4D3E-A2DF-466A57B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10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Shells</cp:lastModifiedBy>
  <cp:revision>24</cp:revision>
  <cp:lastPrinted>2021-06-23T07:23:00Z</cp:lastPrinted>
  <dcterms:created xsi:type="dcterms:W3CDTF">2021-06-08T13:05:00Z</dcterms:created>
  <dcterms:modified xsi:type="dcterms:W3CDTF">2021-06-23T07:41:00Z</dcterms:modified>
</cp:coreProperties>
</file>